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0924F" w14:textId="77777777" w:rsidR="00136946" w:rsidRDefault="00136946">
      <w:pPr>
        <w:autoSpaceDE w:val="0"/>
        <w:autoSpaceDN w:val="0"/>
        <w:spacing w:after="78" w:line="220" w:lineRule="exact"/>
      </w:pPr>
    </w:p>
    <w:p w14:paraId="32C9B9A4" w14:textId="77777777" w:rsidR="00136946" w:rsidRPr="006729DD" w:rsidRDefault="002C1751">
      <w:pPr>
        <w:autoSpaceDE w:val="0"/>
        <w:autoSpaceDN w:val="0"/>
        <w:spacing w:after="0" w:line="230" w:lineRule="auto"/>
        <w:ind w:left="792"/>
        <w:rPr>
          <w:lang w:val="ru-RU"/>
        </w:rPr>
      </w:pPr>
      <w:r w:rsidRPr="006729DD">
        <w:rPr>
          <w:rFonts w:ascii="Times New Roman" w:eastAsia="Times New Roman" w:hAnsi="Times New Roman"/>
          <w:b/>
          <w:color w:val="000000"/>
          <w:sz w:val="24"/>
          <w:lang w:val="ru-RU"/>
        </w:rPr>
        <w:t>МИНИСТЕРСТВО ПРОСВЕЩЕНИЯ РОССИЙСКОЙ ФЕДЕРАЦИИ</w:t>
      </w:r>
    </w:p>
    <w:p w14:paraId="7FE3935A" w14:textId="77777777" w:rsidR="00136946" w:rsidRPr="006729DD" w:rsidRDefault="002C1751" w:rsidP="006729DD">
      <w:pPr>
        <w:autoSpaceDE w:val="0"/>
        <w:autoSpaceDN w:val="0"/>
        <w:spacing w:after="0" w:line="230" w:lineRule="auto"/>
        <w:ind w:left="2166"/>
        <w:rPr>
          <w:lang w:val="ru-RU"/>
        </w:rPr>
      </w:pPr>
      <w:r w:rsidRPr="006729DD">
        <w:rPr>
          <w:rFonts w:ascii="Times New Roman" w:eastAsia="Times New Roman" w:hAnsi="Times New Roman"/>
          <w:color w:val="000000"/>
          <w:sz w:val="24"/>
          <w:lang w:val="ru-RU"/>
        </w:rPr>
        <w:t>Комитет образования и науки Курской области</w:t>
      </w:r>
    </w:p>
    <w:p w14:paraId="5898EE89" w14:textId="77777777" w:rsidR="00136946" w:rsidRPr="006729DD" w:rsidRDefault="002C1751" w:rsidP="006729DD">
      <w:pPr>
        <w:autoSpaceDE w:val="0"/>
        <w:autoSpaceDN w:val="0"/>
        <w:spacing w:after="0" w:line="230" w:lineRule="auto"/>
        <w:ind w:left="1962"/>
        <w:rPr>
          <w:lang w:val="ru-RU"/>
        </w:rPr>
      </w:pPr>
      <w:r w:rsidRPr="006729DD">
        <w:rPr>
          <w:rFonts w:ascii="Times New Roman" w:eastAsia="Times New Roman" w:hAnsi="Times New Roman"/>
          <w:color w:val="000000"/>
          <w:sz w:val="24"/>
          <w:lang w:val="ru-RU"/>
        </w:rPr>
        <w:t>Администрация Курского района Курской области</w:t>
      </w:r>
    </w:p>
    <w:p w14:paraId="7E03EDEF" w14:textId="77777777" w:rsidR="00136946" w:rsidRPr="006729DD" w:rsidRDefault="002C1751" w:rsidP="006729DD">
      <w:pPr>
        <w:autoSpaceDE w:val="0"/>
        <w:autoSpaceDN w:val="0"/>
        <w:spacing w:after="1436" w:line="230" w:lineRule="auto"/>
        <w:ind w:left="1488"/>
        <w:rPr>
          <w:lang w:val="ru-RU"/>
        </w:rPr>
      </w:pPr>
      <w:r w:rsidRPr="006729DD">
        <w:rPr>
          <w:rFonts w:ascii="Times New Roman" w:eastAsia="Times New Roman" w:hAnsi="Times New Roman"/>
          <w:color w:val="000000"/>
          <w:sz w:val="24"/>
          <w:lang w:val="ru-RU"/>
        </w:rPr>
        <w:t>МБОУ "</w:t>
      </w:r>
      <w:proofErr w:type="spellStart"/>
      <w:r w:rsidRPr="006729DD">
        <w:rPr>
          <w:rFonts w:ascii="Times New Roman" w:eastAsia="Times New Roman" w:hAnsi="Times New Roman"/>
          <w:color w:val="000000"/>
          <w:sz w:val="24"/>
          <w:lang w:val="ru-RU"/>
        </w:rPr>
        <w:t>Шумаковская</w:t>
      </w:r>
      <w:proofErr w:type="spellEnd"/>
      <w:r w:rsidRPr="006729DD">
        <w:rPr>
          <w:rFonts w:ascii="Times New Roman" w:eastAsia="Times New Roman" w:hAnsi="Times New Roman"/>
          <w:color w:val="000000"/>
          <w:sz w:val="24"/>
          <w:lang w:val="ru-RU"/>
        </w:rPr>
        <w:t xml:space="preserve"> средняя общеобразовательная школа"</w:t>
      </w:r>
    </w:p>
    <w:p w14:paraId="77CBE6CD" w14:textId="77777777" w:rsidR="00136946" w:rsidRPr="006729DD" w:rsidRDefault="00136946">
      <w:pPr>
        <w:rPr>
          <w:lang w:val="ru-RU"/>
        </w:rPr>
        <w:sectPr w:rsidR="00136946" w:rsidRPr="006729DD">
          <w:pgSz w:w="11900" w:h="16840"/>
          <w:pgMar w:top="298" w:right="874" w:bottom="1440" w:left="1440" w:header="720" w:footer="720" w:gutter="0"/>
          <w:cols w:space="720" w:equalWidth="0">
            <w:col w:w="9586" w:space="0"/>
          </w:cols>
          <w:docGrid w:linePitch="360"/>
        </w:sectPr>
      </w:pPr>
    </w:p>
    <w:p w14:paraId="646245C6" w14:textId="77777777" w:rsidR="00136946" w:rsidRPr="006729DD" w:rsidRDefault="002C1751" w:rsidP="006729DD">
      <w:pPr>
        <w:autoSpaceDE w:val="0"/>
        <w:autoSpaceDN w:val="0"/>
        <w:spacing w:after="0" w:line="245" w:lineRule="auto"/>
        <w:ind w:right="576"/>
        <w:rPr>
          <w:lang w:val="ru-RU"/>
        </w:rPr>
      </w:pPr>
      <w:r w:rsidRPr="006729DD">
        <w:rPr>
          <w:rFonts w:ascii="Times New Roman" w:eastAsia="Times New Roman" w:hAnsi="Times New Roman"/>
          <w:color w:val="000000"/>
          <w:w w:val="102"/>
          <w:sz w:val="20"/>
          <w:lang w:val="ru-RU"/>
        </w:rPr>
        <w:lastRenderedPageBreak/>
        <w:t xml:space="preserve">РАССМОТРЕНО </w:t>
      </w:r>
      <w:r w:rsidRPr="006729DD">
        <w:rPr>
          <w:lang w:val="ru-RU"/>
        </w:rPr>
        <w:br/>
      </w:r>
      <w:r w:rsidRPr="006729DD">
        <w:rPr>
          <w:rFonts w:ascii="Times New Roman" w:eastAsia="Times New Roman" w:hAnsi="Times New Roman"/>
          <w:color w:val="000000"/>
          <w:w w:val="102"/>
          <w:sz w:val="20"/>
          <w:lang w:val="ru-RU"/>
        </w:rPr>
        <w:t xml:space="preserve">методическим объединением </w:t>
      </w:r>
      <w:r w:rsidRPr="006729DD">
        <w:rPr>
          <w:lang w:val="ru-RU"/>
        </w:rPr>
        <w:br/>
      </w:r>
      <w:r w:rsidRPr="006729DD">
        <w:rPr>
          <w:rFonts w:ascii="Times New Roman" w:eastAsia="Times New Roman" w:hAnsi="Times New Roman"/>
          <w:color w:val="000000"/>
          <w:w w:val="102"/>
          <w:sz w:val="20"/>
          <w:lang w:val="ru-RU"/>
        </w:rPr>
        <w:t>учителей естественно-</w:t>
      </w:r>
      <w:r w:rsidRPr="006729DD">
        <w:rPr>
          <w:lang w:val="ru-RU"/>
        </w:rPr>
        <w:br/>
      </w:r>
      <w:r w:rsidRPr="006729DD">
        <w:rPr>
          <w:rFonts w:ascii="Times New Roman" w:eastAsia="Times New Roman" w:hAnsi="Times New Roman"/>
          <w:color w:val="000000"/>
          <w:w w:val="102"/>
          <w:sz w:val="20"/>
          <w:lang w:val="ru-RU"/>
        </w:rPr>
        <w:t>математического цикла</w:t>
      </w:r>
    </w:p>
    <w:p w14:paraId="291BAE26" w14:textId="16CB7B09" w:rsidR="00136946" w:rsidRPr="006729DD" w:rsidRDefault="002C1751" w:rsidP="006729DD">
      <w:pPr>
        <w:autoSpaceDE w:val="0"/>
        <w:autoSpaceDN w:val="0"/>
        <w:spacing w:before="182" w:after="0" w:line="230" w:lineRule="auto"/>
        <w:ind w:right="306"/>
        <w:rPr>
          <w:lang w:val="ru-RU"/>
        </w:rPr>
      </w:pPr>
      <w:r w:rsidRPr="006729DD">
        <w:rPr>
          <w:rFonts w:ascii="Times New Roman" w:eastAsia="Times New Roman" w:hAnsi="Times New Roman"/>
          <w:color w:val="000000"/>
          <w:w w:val="102"/>
          <w:sz w:val="20"/>
          <w:lang w:val="ru-RU"/>
        </w:rPr>
        <w:t xml:space="preserve">______________ </w:t>
      </w:r>
      <w:r w:rsidR="006729DD">
        <w:rPr>
          <w:rFonts w:ascii="Times New Roman" w:eastAsia="Times New Roman" w:hAnsi="Times New Roman"/>
          <w:color w:val="000000"/>
          <w:w w:val="102"/>
          <w:sz w:val="20"/>
          <w:lang w:val="ru-RU"/>
        </w:rPr>
        <w:t>Л</w:t>
      </w:r>
      <w:r w:rsidRPr="006729DD">
        <w:rPr>
          <w:rFonts w:ascii="Times New Roman" w:eastAsia="Times New Roman" w:hAnsi="Times New Roman"/>
          <w:color w:val="000000"/>
          <w:w w:val="102"/>
          <w:sz w:val="20"/>
          <w:lang w:val="ru-RU"/>
        </w:rPr>
        <w:t>огвинова Ю.В.</w:t>
      </w:r>
    </w:p>
    <w:p w14:paraId="25F4ACE4" w14:textId="77777777" w:rsidR="00136946" w:rsidRPr="006729DD" w:rsidRDefault="00136946" w:rsidP="006729DD">
      <w:pPr>
        <w:rPr>
          <w:lang w:val="ru-RU"/>
        </w:rPr>
        <w:sectPr w:rsidR="00136946" w:rsidRPr="006729DD">
          <w:type w:val="continuous"/>
          <w:pgSz w:w="11900" w:h="16840"/>
          <w:pgMar w:top="298" w:right="874" w:bottom="1440" w:left="1440" w:header="720" w:footer="720" w:gutter="0"/>
          <w:cols w:num="2" w:space="720" w:equalWidth="0">
            <w:col w:w="6024" w:space="0"/>
            <w:col w:w="3561" w:space="0"/>
          </w:cols>
          <w:docGrid w:linePitch="360"/>
        </w:sectPr>
      </w:pPr>
    </w:p>
    <w:p w14:paraId="36996C70" w14:textId="77777777" w:rsidR="00136946" w:rsidRPr="006729DD" w:rsidRDefault="002C1751" w:rsidP="006729DD">
      <w:pPr>
        <w:autoSpaceDE w:val="0"/>
        <w:autoSpaceDN w:val="0"/>
        <w:spacing w:after="0" w:line="286" w:lineRule="auto"/>
        <w:ind w:right="576"/>
        <w:rPr>
          <w:lang w:val="ru-RU"/>
        </w:rPr>
      </w:pPr>
      <w:r w:rsidRPr="006729DD">
        <w:rPr>
          <w:rFonts w:ascii="Times New Roman" w:eastAsia="Times New Roman" w:hAnsi="Times New Roman"/>
          <w:color w:val="000000"/>
          <w:w w:val="102"/>
          <w:sz w:val="20"/>
          <w:lang w:val="ru-RU"/>
        </w:rPr>
        <w:lastRenderedPageBreak/>
        <w:t xml:space="preserve">УТВЕРЖДЕНО </w:t>
      </w:r>
      <w:r w:rsidRPr="006729DD">
        <w:rPr>
          <w:lang w:val="ru-RU"/>
        </w:rPr>
        <w:br/>
      </w:r>
      <w:r w:rsidRPr="006729DD">
        <w:rPr>
          <w:rFonts w:ascii="Times New Roman" w:eastAsia="Times New Roman" w:hAnsi="Times New Roman"/>
          <w:color w:val="000000"/>
          <w:w w:val="102"/>
          <w:sz w:val="20"/>
          <w:lang w:val="ru-RU"/>
        </w:rPr>
        <w:t xml:space="preserve">Директор школы </w:t>
      </w:r>
      <w:r w:rsidRPr="006729DD">
        <w:rPr>
          <w:lang w:val="ru-RU"/>
        </w:rPr>
        <w:br/>
      </w:r>
      <w:r w:rsidRPr="006729DD">
        <w:rPr>
          <w:rFonts w:ascii="Times New Roman" w:eastAsia="Times New Roman" w:hAnsi="Times New Roman"/>
          <w:color w:val="000000"/>
          <w:w w:val="102"/>
          <w:sz w:val="20"/>
          <w:lang w:val="ru-RU"/>
        </w:rPr>
        <w:t>______________Шошина Л.М.</w:t>
      </w:r>
    </w:p>
    <w:p w14:paraId="36E1D4B6" w14:textId="7AD7B27B" w:rsidR="00136946" w:rsidRPr="005D3A8A" w:rsidRDefault="002C1751" w:rsidP="006729DD">
      <w:pPr>
        <w:autoSpaceDE w:val="0"/>
        <w:autoSpaceDN w:val="0"/>
        <w:spacing w:before="182" w:after="182" w:line="230" w:lineRule="auto"/>
        <w:rPr>
          <w:lang w:val="ru-RU"/>
        </w:rPr>
      </w:pPr>
      <w:r w:rsidRPr="006729DD">
        <w:rPr>
          <w:rFonts w:ascii="Times New Roman" w:eastAsia="Times New Roman" w:hAnsi="Times New Roman"/>
          <w:color w:val="000000"/>
          <w:w w:val="102"/>
          <w:sz w:val="20"/>
          <w:lang w:val="ru-RU"/>
        </w:rPr>
        <w:t>Приказ №03-02-1</w:t>
      </w:r>
      <w:r w:rsidR="004E3089" w:rsidRPr="005D3A8A">
        <w:rPr>
          <w:rFonts w:ascii="Times New Roman" w:eastAsia="Times New Roman" w:hAnsi="Times New Roman"/>
          <w:color w:val="000000"/>
          <w:w w:val="102"/>
          <w:sz w:val="20"/>
          <w:lang w:val="ru-RU"/>
        </w:rPr>
        <w:t>04</w:t>
      </w:r>
    </w:p>
    <w:p w14:paraId="10AA23A9" w14:textId="77777777" w:rsidR="00136946" w:rsidRPr="006729DD" w:rsidRDefault="00136946" w:rsidP="006729DD">
      <w:pPr>
        <w:rPr>
          <w:lang w:val="ru-RU"/>
        </w:rPr>
        <w:sectPr w:rsidR="00136946" w:rsidRPr="006729DD">
          <w:type w:val="nextColumn"/>
          <w:pgSz w:w="11900" w:h="16840"/>
          <w:pgMar w:top="298" w:right="874" w:bottom="1440" w:left="1440" w:header="720" w:footer="720" w:gutter="0"/>
          <w:cols w:num="2" w:space="720" w:equalWidth="0">
            <w:col w:w="6024" w:space="0"/>
            <w:col w:w="3561" w:space="0"/>
          </w:cols>
          <w:docGrid w:linePitch="360"/>
        </w:sectPr>
      </w:pPr>
    </w:p>
    <w:p w14:paraId="6A26C031" w14:textId="5CEFE82E" w:rsidR="00136946" w:rsidRPr="006729DD" w:rsidRDefault="002C1751" w:rsidP="006729DD">
      <w:pPr>
        <w:tabs>
          <w:tab w:val="left" w:pos="6332"/>
        </w:tabs>
        <w:autoSpaceDE w:val="0"/>
        <w:autoSpaceDN w:val="0"/>
        <w:spacing w:after="0" w:line="230" w:lineRule="auto"/>
        <w:rPr>
          <w:lang w:val="ru-RU"/>
        </w:rPr>
      </w:pPr>
      <w:r w:rsidRPr="006729DD">
        <w:rPr>
          <w:rFonts w:ascii="Times New Roman" w:eastAsia="Times New Roman" w:hAnsi="Times New Roman"/>
          <w:color w:val="000000"/>
          <w:w w:val="102"/>
          <w:sz w:val="20"/>
          <w:lang w:val="ru-RU"/>
        </w:rPr>
        <w:lastRenderedPageBreak/>
        <w:t xml:space="preserve">Протокол №1 </w:t>
      </w:r>
      <w:r w:rsidR="006729DD">
        <w:rPr>
          <w:lang w:val="ru-RU"/>
        </w:rPr>
        <w:tab/>
      </w:r>
      <w:r w:rsidRPr="006729DD">
        <w:rPr>
          <w:rFonts w:ascii="Times New Roman" w:eastAsia="Times New Roman" w:hAnsi="Times New Roman"/>
          <w:color w:val="000000"/>
          <w:w w:val="102"/>
          <w:sz w:val="20"/>
          <w:lang w:val="ru-RU"/>
        </w:rPr>
        <w:t>от "31" августа 2022 г.</w:t>
      </w:r>
    </w:p>
    <w:p w14:paraId="6BA801AC" w14:textId="77777777" w:rsidR="00136946" w:rsidRPr="006729DD" w:rsidRDefault="002C1751" w:rsidP="006729DD">
      <w:pPr>
        <w:autoSpaceDE w:val="0"/>
        <w:autoSpaceDN w:val="0"/>
        <w:spacing w:before="182" w:after="0" w:line="230" w:lineRule="auto"/>
        <w:ind w:right="4760"/>
        <w:rPr>
          <w:lang w:val="ru-RU"/>
        </w:rPr>
      </w:pPr>
      <w:r w:rsidRPr="006729DD">
        <w:rPr>
          <w:rFonts w:ascii="Times New Roman" w:eastAsia="Times New Roman" w:hAnsi="Times New Roman"/>
          <w:color w:val="000000"/>
          <w:w w:val="102"/>
          <w:sz w:val="20"/>
          <w:lang w:val="ru-RU"/>
        </w:rPr>
        <w:t>от "29" августа  2022 г.</w:t>
      </w:r>
    </w:p>
    <w:p w14:paraId="27551693" w14:textId="77777777" w:rsidR="00136946" w:rsidRPr="006729DD" w:rsidRDefault="002C1751">
      <w:pPr>
        <w:autoSpaceDE w:val="0"/>
        <w:autoSpaceDN w:val="0"/>
        <w:spacing w:before="1038" w:after="0" w:line="262" w:lineRule="auto"/>
        <w:ind w:left="3024" w:right="3600"/>
        <w:jc w:val="center"/>
        <w:rPr>
          <w:lang w:val="ru-RU"/>
        </w:rPr>
      </w:pPr>
      <w:r w:rsidRPr="006729DD">
        <w:rPr>
          <w:rFonts w:ascii="Times New Roman" w:eastAsia="Times New Roman" w:hAnsi="Times New Roman"/>
          <w:b/>
          <w:color w:val="000000"/>
          <w:sz w:val="24"/>
          <w:lang w:val="ru-RU"/>
        </w:rPr>
        <w:t xml:space="preserve">РАБОЧАЯ ПРОГРАММА </w:t>
      </w:r>
      <w:r w:rsidRPr="006729DD">
        <w:rPr>
          <w:lang w:val="ru-RU"/>
        </w:rPr>
        <w:br/>
      </w:r>
      <w:r w:rsidRPr="006729DD">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6729DD">
        <w:rPr>
          <w:rFonts w:ascii="Times New Roman" w:eastAsia="Times New Roman" w:hAnsi="Times New Roman"/>
          <w:b/>
          <w:color w:val="000000"/>
          <w:sz w:val="24"/>
          <w:lang w:val="ru-RU"/>
        </w:rPr>
        <w:t xml:space="preserve"> 5191942)</w:t>
      </w:r>
    </w:p>
    <w:p w14:paraId="064FDF3F" w14:textId="4F27BF62" w:rsidR="00136946" w:rsidRDefault="002C1751">
      <w:pPr>
        <w:autoSpaceDE w:val="0"/>
        <w:autoSpaceDN w:val="0"/>
        <w:spacing w:before="166" w:after="0" w:line="262" w:lineRule="auto"/>
        <w:ind w:left="3600" w:right="3888"/>
        <w:jc w:val="center"/>
        <w:rPr>
          <w:rFonts w:ascii="Times New Roman" w:eastAsia="Times New Roman" w:hAnsi="Times New Roman"/>
          <w:color w:val="000000"/>
          <w:sz w:val="24"/>
          <w:lang w:val="ru-RU"/>
        </w:rPr>
      </w:pPr>
      <w:r w:rsidRPr="006729DD">
        <w:rPr>
          <w:rFonts w:ascii="Times New Roman" w:eastAsia="Times New Roman" w:hAnsi="Times New Roman"/>
          <w:color w:val="000000"/>
          <w:sz w:val="24"/>
          <w:lang w:val="ru-RU"/>
        </w:rPr>
        <w:t>учебного предмета</w:t>
      </w:r>
      <w:r w:rsidRPr="006729DD">
        <w:rPr>
          <w:lang w:val="ru-RU"/>
        </w:rPr>
        <w:br/>
      </w:r>
      <w:r w:rsidRPr="006729DD">
        <w:rPr>
          <w:rFonts w:ascii="Times New Roman" w:eastAsia="Times New Roman" w:hAnsi="Times New Roman"/>
          <w:color w:val="000000"/>
          <w:sz w:val="24"/>
          <w:lang w:val="ru-RU"/>
        </w:rPr>
        <w:t>«Биология»</w:t>
      </w:r>
    </w:p>
    <w:p w14:paraId="42E5EB04" w14:textId="492E07F8" w:rsidR="00BF1086" w:rsidRPr="00BF1086" w:rsidRDefault="00BF1086" w:rsidP="00BF1086">
      <w:pPr>
        <w:spacing w:after="0" w:line="240" w:lineRule="auto"/>
        <w:ind w:firstLine="567"/>
        <w:jc w:val="center"/>
        <w:rPr>
          <w:rFonts w:ascii="Times New Roman" w:eastAsia="Times New Roman" w:hAnsi="Times New Roman" w:cs="Times New Roman"/>
          <w:b/>
          <w:bCs/>
          <w:sz w:val="28"/>
          <w:szCs w:val="28"/>
          <w:lang w:val="ru-RU" w:eastAsia="ru-RU"/>
        </w:rPr>
      </w:pPr>
      <w:r w:rsidRPr="00BF1086">
        <w:rPr>
          <w:rFonts w:ascii="Times New Roman" w:eastAsia="Times New Roman" w:hAnsi="Times New Roman" w:cs="Times New Roman"/>
          <w:b/>
          <w:bCs/>
          <w:sz w:val="28"/>
          <w:szCs w:val="28"/>
          <w:lang w:val="ru-RU" w:eastAsia="ru-RU"/>
        </w:rPr>
        <w:t>с использованием цифрового и аналогового оборудования центра естественнонаучной и технологической направленности «Точка роста»)</w:t>
      </w:r>
    </w:p>
    <w:p w14:paraId="41341F32" w14:textId="6CD2FAF4" w:rsidR="00136946" w:rsidRDefault="002C1751">
      <w:pPr>
        <w:autoSpaceDE w:val="0"/>
        <w:autoSpaceDN w:val="0"/>
        <w:spacing w:before="670" w:after="0" w:line="262" w:lineRule="auto"/>
        <w:ind w:left="2304" w:right="2592"/>
        <w:jc w:val="center"/>
        <w:rPr>
          <w:rFonts w:ascii="Times New Roman" w:eastAsia="Times New Roman" w:hAnsi="Times New Roman"/>
          <w:color w:val="000000"/>
          <w:sz w:val="24"/>
          <w:lang w:val="ru-RU"/>
        </w:rPr>
      </w:pPr>
      <w:r w:rsidRPr="006729DD">
        <w:rPr>
          <w:rFonts w:ascii="Times New Roman" w:eastAsia="Times New Roman" w:hAnsi="Times New Roman"/>
          <w:color w:val="000000"/>
          <w:sz w:val="24"/>
          <w:lang w:val="ru-RU"/>
        </w:rPr>
        <w:t xml:space="preserve">для 5 класса основного общего образования </w:t>
      </w:r>
      <w:r w:rsidRPr="006729DD">
        <w:rPr>
          <w:lang w:val="ru-RU"/>
        </w:rPr>
        <w:br/>
      </w:r>
      <w:r w:rsidRPr="006729DD">
        <w:rPr>
          <w:rFonts w:ascii="Times New Roman" w:eastAsia="Times New Roman" w:hAnsi="Times New Roman"/>
          <w:color w:val="000000"/>
          <w:sz w:val="24"/>
          <w:lang w:val="ru-RU"/>
        </w:rPr>
        <w:t>на 2022-2023  учебный год</w:t>
      </w:r>
    </w:p>
    <w:p w14:paraId="74F242EC" w14:textId="0CFE4150" w:rsidR="006729DD" w:rsidRDefault="006729DD">
      <w:pPr>
        <w:autoSpaceDE w:val="0"/>
        <w:autoSpaceDN w:val="0"/>
        <w:spacing w:before="670" w:after="0" w:line="262" w:lineRule="auto"/>
        <w:ind w:left="2304" w:right="2592"/>
        <w:jc w:val="center"/>
        <w:rPr>
          <w:rFonts w:ascii="Times New Roman" w:eastAsia="Times New Roman" w:hAnsi="Times New Roman"/>
          <w:color w:val="000000"/>
          <w:sz w:val="24"/>
          <w:lang w:val="ru-RU"/>
        </w:rPr>
      </w:pPr>
    </w:p>
    <w:p w14:paraId="111C4AFE" w14:textId="77777777" w:rsidR="006729DD" w:rsidRPr="006729DD" w:rsidRDefault="006729DD">
      <w:pPr>
        <w:autoSpaceDE w:val="0"/>
        <w:autoSpaceDN w:val="0"/>
        <w:spacing w:before="670" w:after="0" w:line="262" w:lineRule="auto"/>
        <w:ind w:left="2304" w:right="2592"/>
        <w:jc w:val="center"/>
        <w:rPr>
          <w:lang w:val="ru-RU"/>
        </w:rPr>
      </w:pPr>
    </w:p>
    <w:p w14:paraId="10E83FF2" w14:textId="77777777" w:rsidR="00136946" w:rsidRDefault="002C1751" w:rsidP="006729DD">
      <w:pPr>
        <w:pStyle w:val="a9"/>
        <w:ind w:left="4536"/>
        <w:rPr>
          <w:rFonts w:ascii="Times New Roman" w:hAnsi="Times New Roman" w:cs="Times New Roman"/>
          <w:sz w:val="24"/>
          <w:szCs w:val="24"/>
          <w:lang w:val="ru-RU"/>
        </w:rPr>
      </w:pPr>
      <w:r w:rsidRPr="006729DD">
        <w:rPr>
          <w:rFonts w:ascii="Times New Roman" w:hAnsi="Times New Roman" w:cs="Times New Roman"/>
          <w:sz w:val="24"/>
          <w:szCs w:val="24"/>
          <w:lang w:val="ru-RU"/>
        </w:rPr>
        <w:t xml:space="preserve">Составитель: Борзыкина Инна Викторовна </w:t>
      </w:r>
      <w:r w:rsidRPr="006729DD">
        <w:rPr>
          <w:rFonts w:ascii="Times New Roman" w:hAnsi="Times New Roman" w:cs="Times New Roman"/>
          <w:sz w:val="24"/>
          <w:szCs w:val="24"/>
          <w:lang w:val="ru-RU"/>
        </w:rPr>
        <w:br/>
        <w:t>учитель биологии и хими</w:t>
      </w:r>
      <w:r w:rsidR="006729DD" w:rsidRPr="006729DD">
        <w:rPr>
          <w:rFonts w:ascii="Times New Roman" w:hAnsi="Times New Roman" w:cs="Times New Roman"/>
          <w:sz w:val="24"/>
          <w:szCs w:val="24"/>
          <w:lang w:val="ru-RU"/>
        </w:rPr>
        <w:t>и</w:t>
      </w:r>
    </w:p>
    <w:p w14:paraId="008587D2" w14:textId="77777777" w:rsidR="006729DD" w:rsidRDefault="006729DD" w:rsidP="006729DD">
      <w:pPr>
        <w:pStyle w:val="a9"/>
        <w:ind w:left="4536"/>
        <w:rPr>
          <w:rFonts w:ascii="Times New Roman" w:hAnsi="Times New Roman" w:cs="Times New Roman"/>
          <w:sz w:val="24"/>
          <w:szCs w:val="24"/>
          <w:lang w:val="ru-RU"/>
        </w:rPr>
      </w:pPr>
    </w:p>
    <w:p w14:paraId="3E873579" w14:textId="77777777" w:rsidR="006729DD" w:rsidRDefault="006729DD" w:rsidP="006729DD">
      <w:pPr>
        <w:pStyle w:val="a9"/>
        <w:ind w:left="4536"/>
        <w:rPr>
          <w:rFonts w:ascii="Times New Roman" w:hAnsi="Times New Roman" w:cs="Times New Roman"/>
          <w:sz w:val="24"/>
          <w:szCs w:val="24"/>
          <w:lang w:val="ru-RU"/>
        </w:rPr>
      </w:pPr>
    </w:p>
    <w:p w14:paraId="02A0AF34" w14:textId="77777777" w:rsidR="006729DD" w:rsidRDefault="006729DD" w:rsidP="006729DD">
      <w:pPr>
        <w:pStyle w:val="a9"/>
        <w:ind w:left="4536"/>
        <w:rPr>
          <w:rFonts w:ascii="Times New Roman" w:hAnsi="Times New Roman" w:cs="Times New Roman"/>
          <w:sz w:val="24"/>
          <w:szCs w:val="24"/>
          <w:lang w:val="ru-RU"/>
        </w:rPr>
      </w:pPr>
    </w:p>
    <w:p w14:paraId="3D162669" w14:textId="77777777" w:rsidR="006729DD" w:rsidRDefault="006729DD" w:rsidP="006729DD">
      <w:pPr>
        <w:pStyle w:val="a9"/>
        <w:ind w:left="4536"/>
        <w:rPr>
          <w:rFonts w:ascii="Times New Roman" w:hAnsi="Times New Roman" w:cs="Times New Roman"/>
          <w:sz w:val="24"/>
          <w:szCs w:val="24"/>
          <w:lang w:val="ru-RU"/>
        </w:rPr>
      </w:pPr>
    </w:p>
    <w:p w14:paraId="5E46DF28" w14:textId="77777777" w:rsidR="006729DD" w:rsidRDefault="006729DD" w:rsidP="006729DD">
      <w:pPr>
        <w:pStyle w:val="a9"/>
        <w:ind w:left="4536"/>
        <w:rPr>
          <w:rFonts w:ascii="Times New Roman" w:hAnsi="Times New Roman" w:cs="Times New Roman"/>
          <w:sz w:val="24"/>
          <w:szCs w:val="24"/>
          <w:lang w:val="ru-RU"/>
        </w:rPr>
      </w:pPr>
    </w:p>
    <w:p w14:paraId="7717B400" w14:textId="77777777" w:rsidR="006729DD" w:rsidRDefault="006729DD" w:rsidP="006729DD">
      <w:pPr>
        <w:pStyle w:val="a9"/>
        <w:ind w:left="4536"/>
        <w:rPr>
          <w:rFonts w:ascii="Times New Roman" w:hAnsi="Times New Roman" w:cs="Times New Roman"/>
          <w:sz w:val="24"/>
          <w:szCs w:val="24"/>
          <w:lang w:val="ru-RU"/>
        </w:rPr>
      </w:pPr>
    </w:p>
    <w:p w14:paraId="26A1FADB" w14:textId="77777777" w:rsidR="006729DD" w:rsidRDefault="006729DD" w:rsidP="006729DD">
      <w:pPr>
        <w:pStyle w:val="a9"/>
        <w:ind w:left="4536"/>
        <w:rPr>
          <w:rFonts w:ascii="Times New Roman" w:hAnsi="Times New Roman" w:cs="Times New Roman"/>
          <w:sz w:val="24"/>
          <w:szCs w:val="24"/>
          <w:lang w:val="ru-RU"/>
        </w:rPr>
      </w:pPr>
    </w:p>
    <w:p w14:paraId="38D472BD" w14:textId="77777777" w:rsidR="006729DD" w:rsidRDefault="006729DD" w:rsidP="00CA2689">
      <w:pPr>
        <w:pStyle w:val="a9"/>
        <w:rPr>
          <w:rFonts w:ascii="Times New Roman" w:hAnsi="Times New Roman" w:cs="Times New Roman"/>
          <w:sz w:val="24"/>
          <w:szCs w:val="24"/>
          <w:lang w:val="ru-RU"/>
        </w:rPr>
      </w:pPr>
    </w:p>
    <w:p w14:paraId="0E448F08" w14:textId="39D085B7" w:rsidR="006729DD" w:rsidRDefault="006729DD" w:rsidP="00BF1086">
      <w:pPr>
        <w:pStyle w:val="a9"/>
        <w:rPr>
          <w:rFonts w:ascii="Times New Roman" w:hAnsi="Times New Roman" w:cs="Times New Roman"/>
          <w:sz w:val="24"/>
          <w:szCs w:val="24"/>
          <w:lang w:val="ru-RU"/>
        </w:rPr>
      </w:pPr>
    </w:p>
    <w:p w14:paraId="0FA68FD4" w14:textId="77777777" w:rsidR="00CA2689" w:rsidRDefault="00CA2689" w:rsidP="00BF1086">
      <w:pPr>
        <w:pStyle w:val="a9"/>
        <w:rPr>
          <w:rFonts w:ascii="Times New Roman" w:hAnsi="Times New Roman" w:cs="Times New Roman"/>
          <w:sz w:val="24"/>
          <w:szCs w:val="24"/>
          <w:lang w:val="ru-RU"/>
        </w:rPr>
      </w:pPr>
    </w:p>
    <w:p w14:paraId="7FB3AD4A" w14:textId="77777777" w:rsidR="006729DD" w:rsidRDefault="006729DD" w:rsidP="006729DD">
      <w:pPr>
        <w:pStyle w:val="a9"/>
        <w:ind w:left="4536"/>
        <w:rPr>
          <w:rFonts w:ascii="Times New Roman" w:hAnsi="Times New Roman" w:cs="Times New Roman"/>
          <w:sz w:val="24"/>
          <w:szCs w:val="24"/>
          <w:lang w:val="ru-RU"/>
        </w:rPr>
      </w:pPr>
    </w:p>
    <w:p w14:paraId="08843D10" w14:textId="77777777" w:rsidR="006729DD" w:rsidRPr="006729DD" w:rsidRDefault="006729DD" w:rsidP="006729DD">
      <w:pPr>
        <w:pStyle w:val="a9"/>
        <w:jc w:val="center"/>
        <w:rPr>
          <w:rFonts w:ascii="Times New Roman" w:hAnsi="Times New Roman" w:cs="Times New Roman"/>
          <w:sz w:val="24"/>
          <w:szCs w:val="24"/>
          <w:lang w:val="ru-RU"/>
        </w:rPr>
      </w:pPr>
      <w:r w:rsidRPr="006729DD">
        <w:rPr>
          <w:rFonts w:ascii="Times New Roman" w:hAnsi="Times New Roman" w:cs="Times New Roman"/>
          <w:sz w:val="24"/>
          <w:szCs w:val="24"/>
          <w:lang w:val="ru-RU"/>
        </w:rPr>
        <w:t>д. Большое Шумаково 2022</w:t>
      </w:r>
    </w:p>
    <w:p w14:paraId="443F07D0" w14:textId="204855E6" w:rsidR="006729DD" w:rsidRPr="006729DD" w:rsidRDefault="006729DD" w:rsidP="006729DD">
      <w:pPr>
        <w:pStyle w:val="a9"/>
        <w:rPr>
          <w:rFonts w:ascii="Times New Roman" w:hAnsi="Times New Roman" w:cs="Times New Roman"/>
          <w:sz w:val="24"/>
          <w:szCs w:val="24"/>
          <w:lang w:val="ru-RU"/>
        </w:rPr>
        <w:sectPr w:rsidR="006729DD" w:rsidRPr="006729DD">
          <w:type w:val="continuous"/>
          <w:pgSz w:w="11900" w:h="16840"/>
          <w:pgMar w:top="298" w:right="874" w:bottom="1440" w:left="1440" w:header="720" w:footer="720" w:gutter="0"/>
          <w:cols w:space="720" w:equalWidth="0">
            <w:col w:w="9586" w:space="0"/>
          </w:cols>
          <w:docGrid w:linePitch="360"/>
        </w:sectPr>
      </w:pPr>
    </w:p>
    <w:p w14:paraId="11619F7F" w14:textId="77777777" w:rsidR="00136946" w:rsidRPr="006729DD" w:rsidRDefault="00136946">
      <w:pPr>
        <w:autoSpaceDE w:val="0"/>
        <w:autoSpaceDN w:val="0"/>
        <w:spacing w:after="138" w:line="220" w:lineRule="exact"/>
        <w:rPr>
          <w:lang w:val="ru-RU"/>
        </w:rPr>
      </w:pPr>
    </w:p>
    <w:p w14:paraId="69307A6A" w14:textId="3333E449" w:rsidR="00136946" w:rsidRPr="006729DD" w:rsidRDefault="002C1751" w:rsidP="006729DD">
      <w:pPr>
        <w:autoSpaceDE w:val="0"/>
        <w:autoSpaceDN w:val="0"/>
        <w:spacing w:after="0"/>
        <w:ind w:firstLine="180"/>
        <w:jc w:val="both"/>
        <w:rPr>
          <w:lang w:val="ru-RU"/>
        </w:rPr>
      </w:pPr>
      <w:r w:rsidRPr="006729DD">
        <w:rPr>
          <w:rFonts w:ascii="Times New Roman" w:eastAsia="Times New Roman" w:hAnsi="Times New Roman"/>
          <w:color w:val="000000"/>
          <w:sz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w:t>
      </w:r>
      <w:r w:rsidR="006729DD">
        <w:rPr>
          <w:rFonts w:ascii="Times New Roman" w:eastAsia="Times New Roman" w:hAnsi="Times New Roman"/>
          <w:color w:val="000000"/>
          <w:sz w:val="24"/>
          <w:lang w:val="ru-RU"/>
        </w:rPr>
        <w:t>е</w:t>
      </w:r>
      <w:r w:rsidRPr="006729DD">
        <w:rPr>
          <w:rFonts w:ascii="Times New Roman" w:eastAsia="Times New Roman" w:hAnsi="Times New Roman"/>
          <w:color w:val="000000"/>
          <w:sz w:val="24"/>
          <w:lang w:val="ru-RU"/>
        </w:rPr>
        <w:t xml:space="preserve"> воспитания.</w:t>
      </w:r>
    </w:p>
    <w:p w14:paraId="03D525F4" w14:textId="77777777" w:rsidR="00136946" w:rsidRPr="006729DD" w:rsidRDefault="002C1751" w:rsidP="006729DD">
      <w:pPr>
        <w:autoSpaceDE w:val="0"/>
        <w:autoSpaceDN w:val="0"/>
        <w:spacing w:before="226" w:after="0" w:line="230" w:lineRule="auto"/>
        <w:jc w:val="center"/>
        <w:rPr>
          <w:lang w:val="ru-RU"/>
        </w:rPr>
      </w:pPr>
      <w:r w:rsidRPr="006729DD">
        <w:rPr>
          <w:rFonts w:ascii="Times New Roman" w:eastAsia="Times New Roman" w:hAnsi="Times New Roman"/>
          <w:b/>
          <w:color w:val="000000"/>
          <w:sz w:val="24"/>
          <w:lang w:val="ru-RU"/>
        </w:rPr>
        <w:t>ПОЯСНИТЕЛЬНАЯ ЗАПИСКА</w:t>
      </w:r>
    </w:p>
    <w:p w14:paraId="231DB545" w14:textId="77777777" w:rsidR="00136946" w:rsidRPr="006729DD" w:rsidRDefault="002C1751" w:rsidP="006729DD">
      <w:pPr>
        <w:autoSpaceDE w:val="0"/>
        <w:autoSpaceDN w:val="0"/>
        <w:spacing w:before="346" w:after="0"/>
        <w:ind w:right="144" w:firstLine="180"/>
        <w:jc w:val="both"/>
        <w:rPr>
          <w:lang w:val="ru-RU"/>
        </w:rPr>
      </w:pPr>
      <w:r w:rsidRPr="006729DD">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14:paraId="45BFD150" w14:textId="2D916912" w:rsidR="00136946" w:rsidRPr="006729DD" w:rsidRDefault="002C1751" w:rsidP="006729DD">
      <w:pPr>
        <w:autoSpaceDE w:val="0"/>
        <w:autoSpaceDN w:val="0"/>
        <w:spacing w:before="72" w:after="0" w:line="281" w:lineRule="auto"/>
        <w:ind w:right="144" w:firstLine="180"/>
        <w:jc w:val="both"/>
        <w:rPr>
          <w:lang w:val="ru-RU"/>
        </w:rPr>
      </w:pPr>
      <w:r w:rsidRPr="006729DD">
        <w:rPr>
          <w:rFonts w:ascii="Times New Roman" w:eastAsia="Times New Roman" w:hAnsi="Times New Roman"/>
          <w:color w:val="000000"/>
          <w:sz w:val="24"/>
          <w:lang w:val="ru-RU"/>
        </w:rPr>
        <w:t xml:space="preserve">Программа направлена на формирование естественно-научной грамотности </w:t>
      </w:r>
      <w:r w:rsidR="0032753A">
        <w:rPr>
          <w:rFonts w:ascii="Times New Roman" w:eastAsia="Times New Roman" w:hAnsi="Times New Roman"/>
          <w:color w:val="000000"/>
          <w:sz w:val="24"/>
          <w:lang w:val="ru-RU"/>
        </w:rPr>
        <w:t>об</w:t>
      </w:r>
      <w:r w:rsidRPr="006729DD">
        <w:rPr>
          <w:rFonts w:ascii="Times New Roman" w:eastAsia="Times New Roman" w:hAnsi="Times New Roman"/>
          <w:color w:val="000000"/>
          <w:sz w:val="24"/>
          <w:lang w:val="ru-RU"/>
        </w:rPr>
        <w:t>уча</w:t>
      </w:r>
      <w:r w:rsidR="0032753A">
        <w:rPr>
          <w:rFonts w:ascii="Times New Roman" w:eastAsia="Times New Roman" w:hAnsi="Times New Roman"/>
          <w:color w:val="000000"/>
          <w:sz w:val="24"/>
          <w:lang w:val="ru-RU"/>
        </w:rPr>
        <w:t>ю</w:t>
      </w:r>
      <w:r w:rsidRPr="006729DD">
        <w:rPr>
          <w:rFonts w:ascii="Times New Roman" w:eastAsia="Times New Roman" w:hAnsi="Times New Roman"/>
          <w:color w:val="000000"/>
          <w:sz w:val="24"/>
          <w:lang w:val="ru-RU"/>
        </w:rPr>
        <w:t xml:space="preserve">щихся и </w:t>
      </w:r>
      <w:r w:rsidRPr="006729DD">
        <w:rPr>
          <w:lang w:val="ru-RU"/>
        </w:rPr>
        <w:br/>
      </w:r>
      <w:r w:rsidRPr="006729DD">
        <w:rPr>
          <w:rFonts w:ascii="Times New Roman" w:eastAsia="Times New Roman" w:hAnsi="Times New Roman"/>
          <w:color w:val="000000"/>
          <w:sz w:val="24"/>
          <w:lang w:val="ru-RU"/>
        </w:rPr>
        <w:t>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14:paraId="6ACDBB35" w14:textId="77777777" w:rsidR="00136946" w:rsidRPr="006729DD" w:rsidRDefault="002C1751" w:rsidP="006729DD">
      <w:pPr>
        <w:autoSpaceDE w:val="0"/>
        <w:autoSpaceDN w:val="0"/>
        <w:spacing w:before="70" w:after="0" w:line="271" w:lineRule="auto"/>
        <w:ind w:firstLine="180"/>
        <w:jc w:val="both"/>
        <w:rPr>
          <w:lang w:val="ru-RU"/>
        </w:rPr>
      </w:pPr>
      <w:r w:rsidRPr="006729DD">
        <w:rPr>
          <w:rFonts w:ascii="Times New Roman" w:eastAsia="Times New Roman" w:hAnsi="Times New Roman"/>
          <w:color w:val="000000"/>
          <w:sz w:val="24"/>
          <w:lang w:val="ru-RU"/>
        </w:rPr>
        <w:t>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метапредметные, предметные.</w:t>
      </w:r>
    </w:p>
    <w:p w14:paraId="7193D597" w14:textId="77777777" w:rsidR="00136946" w:rsidRPr="006729DD" w:rsidRDefault="002C1751" w:rsidP="0032753A">
      <w:pPr>
        <w:autoSpaceDE w:val="0"/>
        <w:autoSpaceDN w:val="0"/>
        <w:spacing w:before="262" w:after="0" w:line="230" w:lineRule="auto"/>
        <w:jc w:val="center"/>
        <w:rPr>
          <w:lang w:val="ru-RU"/>
        </w:rPr>
      </w:pPr>
      <w:r w:rsidRPr="006729DD">
        <w:rPr>
          <w:rFonts w:ascii="Times New Roman" w:eastAsia="Times New Roman" w:hAnsi="Times New Roman"/>
          <w:b/>
          <w:color w:val="000000"/>
          <w:sz w:val="24"/>
          <w:lang w:val="ru-RU"/>
        </w:rPr>
        <w:t>ОБЩАЯ ХАРАКТЕРИСТИКА УЧЕБНОГО ПРЕДМЕТА «БИОЛОГИЯ»</w:t>
      </w:r>
    </w:p>
    <w:p w14:paraId="4F75ED14" w14:textId="77777777" w:rsidR="00136946" w:rsidRPr="006729DD" w:rsidRDefault="002C1751" w:rsidP="0032753A">
      <w:pPr>
        <w:autoSpaceDE w:val="0"/>
        <w:autoSpaceDN w:val="0"/>
        <w:spacing w:before="166" w:after="0" w:line="271" w:lineRule="auto"/>
        <w:ind w:right="144" w:firstLine="180"/>
        <w:jc w:val="both"/>
        <w:rPr>
          <w:lang w:val="ru-RU"/>
        </w:rPr>
      </w:pPr>
      <w:r w:rsidRPr="006729DD">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14:paraId="7A14EF67" w14:textId="77777777" w:rsidR="00136946" w:rsidRPr="006729DD" w:rsidRDefault="002C1751" w:rsidP="0032753A">
      <w:pPr>
        <w:autoSpaceDE w:val="0"/>
        <w:autoSpaceDN w:val="0"/>
        <w:spacing w:before="70" w:after="0" w:line="271" w:lineRule="auto"/>
        <w:ind w:firstLine="180"/>
        <w:jc w:val="both"/>
        <w:rPr>
          <w:lang w:val="ru-RU"/>
        </w:rPr>
      </w:pPr>
      <w:r w:rsidRPr="006729DD">
        <w:rPr>
          <w:rFonts w:ascii="Times New Roman" w:eastAsia="Times New Roman" w:hAnsi="Times New Roman"/>
          <w:color w:val="000000"/>
          <w:sz w:val="24"/>
          <w:lang w:val="ru-RU"/>
        </w:rPr>
        <w:t xml:space="preserve">Биологическая подготовка обеспечивает понимание обучающимися научных принципов </w:t>
      </w:r>
      <w:r w:rsidRPr="006729DD">
        <w:rPr>
          <w:lang w:val="ru-RU"/>
        </w:rPr>
        <w:br/>
      </w:r>
      <w:r w:rsidRPr="006729DD">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14:paraId="10314C24" w14:textId="77777777" w:rsidR="00136946" w:rsidRPr="006729DD" w:rsidRDefault="002C1751" w:rsidP="0032753A">
      <w:pPr>
        <w:autoSpaceDE w:val="0"/>
        <w:autoSpaceDN w:val="0"/>
        <w:spacing w:before="262" w:after="0" w:line="230" w:lineRule="auto"/>
        <w:jc w:val="center"/>
        <w:rPr>
          <w:lang w:val="ru-RU"/>
        </w:rPr>
      </w:pPr>
      <w:r w:rsidRPr="006729DD">
        <w:rPr>
          <w:rFonts w:ascii="Times New Roman" w:eastAsia="Times New Roman" w:hAnsi="Times New Roman"/>
          <w:b/>
          <w:color w:val="000000"/>
          <w:sz w:val="24"/>
          <w:lang w:val="ru-RU"/>
        </w:rPr>
        <w:t>ЦЕЛИ ИЗУЧЕНИЯ УЧЕБНОГО ПРЕДМЕТА «БИОЛОГИЯ»</w:t>
      </w:r>
    </w:p>
    <w:p w14:paraId="4E42AF29" w14:textId="77777777" w:rsidR="00136946" w:rsidRPr="006729DD" w:rsidRDefault="002C1751" w:rsidP="0032753A">
      <w:pPr>
        <w:autoSpaceDE w:val="0"/>
        <w:autoSpaceDN w:val="0"/>
        <w:spacing w:before="166" w:after="0" w:line="240" w:lineRule="auto"/>
        <w:ind w:left="180"/>
        <w:jc w:val="both"/>
        <w:rPr>
          <w:lang w:val="ru-RU"/>
        </w:rPr>
      </w:pPr>
      <w:r w:rsidRPr="006729DD">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14:paraId="6F468691" w14:textId="77777777" w:rsidR="00136946" w:rsidRPr="006729DD" w:rsidRDefault="002C1751" w:rsidP="0032753A">
      <w:pPr>
        <w:autoSpaceDE w:val="0"/>
        <w:autoSpaceDN w:val="0"/>
        <w:spacing w:before="178" w:after="0" w:line="240" w:lineRule="auto"/>
        <w:ind w:left="420"/>
        <w:jc w:val="both"/>
        <w:rPr>
          <w:lang w:val="ru-RU"/>
        </w:rPr>
      </w:pPr>
      <w:r w:rsidRPr="006729DD">
        <w:rPr>
          <w:rFonts w:ascii="Times New Roman" w:eastAsia="Times New Roman" w:hAnsi="Times New Roman"/>
          <w:color w:val="000000"/>
          <w:sz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14:paraId="7FA55E3C" w14:textId="0BB680B3" w:rsidR="00136946" w:rsidRPr="006729DD" w:rsidRDefault="002C1751" w:rsidP="0032753A">
      <w:pPr>
        <w:autoSpaceDE w:val="0"/>
        <w:autoSpaceDN w:val="0"/>
        <w:spacing w:before="192" w:after="0" w:line="240" w:lineRule="auto"/>
        <w:ind w:left="420"/>
        <w:jc w:val="both"/>
        <w:rPr>
          <w:lang w:val="ru-RU"/>
        </w:rPr>
      </w:pPr>
      <w:r w:rsidRPr="006729DD">
        <w:rPr>
          <w:rFonts w:ascii="Times New Roman" w:eastAsia="Times New Roman" w:hAnsi="Times New Roman"/>
          <w:color w:val="000000"/>
          <w:sz w:val="24"/>
          <w:lang w:val="ru-RU"/>
        </w:rPr>
        <w:t>—  формирование системы знаний об особенностях строения, жизнедеятельности организма</w:t>
      </w:r>
      <w:r w:rsidR="0032753A">
        <w:rPr>
          <w:rFonts w:ascii="Times New Roman" w:eastAsia="Times New Roman" w:hAnsi="Times New Roman"/>
          <w:color w:val="000000"/>
          <w:sz w:val="24"/>
          <w:lang w:val="ru-RU"/>
        </w:rPr>
        <w:t xml:space="preserve"> </w:t>
      </w:r>
      <w:r w:rsidRPr="006729DD">
        <w:rPr>
          <w:rFonts w:ascii="Times New Roman" w:eastAsia="Times New Roman" w:hAnsi="Times New Roman"/>
          <w:color w:val="000000"/>
          <w:sz w:val="24"/>
          <w:lang w:val="ru-RU"/>
        </w:rPr>
        <w:t xml:space="preserve">человека, условиях сохранения его здоровья; </w:t>
      </w:r>
    </w:p>
    <w:p w14:paraId="061D23DA" w14:textId="77777777" w:rsidR="00136946" w:rsidRPr="006729DD" w:rsidRDefault="002C1751" w:rsidP="0032753A">
      <w:pPr>
        <w:autoSpaceDE w:val="0"/>
        <w:autoSpaceDN w:val="0"/>
        <w:spacing w:before="190" w:after="0" w:line="240" w:lineRule="auto"/>
        <w:ind w:left="420"/>
        <w:jc w:val="both"/>
        <w:rPr>
          <w:lang w:val="ru-RU"/>
        </w:rPr>
      </w:pPr>
      <w:r w:rsidRPr="006729DD">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14:paraId="26F52602" w14:textId="77777777" w:rsidR="00136946" w:rsidRPr="006729DD" w:rsidRDefault="002C1751" w:rsidP="0032753A">
      <w:pPr>
        <w:autoSpaceDE w:val="0"/>
        <w:autoSpaceDN w:val="0"/>
        <w:spacing w:before="190" w:after="0" w:line="240" w:lineRule="auto"/>
        <w:ind w:left="420"/>
        <w:jc w:val="both"/>
        <w:rPr>
          <w:lang w:val="ru-RU"/>
        </w:rPr>
      </w:pPr>
      <w:r w:rsidRPr="006729DD">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25BFDCF7" w14:textId="77777777" w:rsidR="00136946" w:rsidRPr="006729DD" w:rsidRDefault="002C1751" w:rsidP="0032753A">
      <w:pPr>
        <w:autoSpaceDE w:val="0"/>
        <w:autoSpaceDN w:val="0"/>
        <w:spacing w:before="190" w:after="0" w:line="240" w:lineRule="auto"/>
        <w:ind w:left="420"/>
        <w:jc w:val="both"/>
        <w:rPr>
          <w:lang w:val="ru-RU"/>
        </w:rPr>
      </w:pPr>
      <w:r w:rsidRPr="006729DD">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4C8CB916" w14:textId="77777777" w:rsidR="00136946" w:rsidRPr="006729DD" w:rsidRDefault="002C1751" w:rsidP="0032753A">
      <w:pPr>
        <w:autoSpaceDE w:val="0"/>
        <w:autoSpaceDN w:val="0"/>
        <w:spacing w:before="190" w:after="0" w:line="240" w:lineRule="auto"/>
        <w:ind w:left="420"/>
        <w:jc w:val="both"/>
        <w:rPr>
          <w:lang w:val="ru-RU"/>
        </w:rPr>
      </w:pPr>
      <w:r w:rsidRPr="006729DD">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14:paraId="4DA55429" w14:textId="77777777" w:rsidR="00136946" w:rsidRPr="006729DD" w:rsidRDefault="002C1751" w:rsidP="0032753A">
      <w:pPr>
        <w:autoSpaceDE w:val="0"/>
        <w:autoSpaceDN w:val="0"/>
        <w:spacing w:before="178" w:after="0" w:line="240" w:lineRule="auto"/>
        <w:ind w:left="180"/>
        <w:jc w:val="both"/>
        <w:rPr>
          <w:lang w:val="ru-RU"/>
        </w:rPr>
      </w:pPr>
      <w:r w:rsidRPr="006729DD">
        <w:rPr>
          <w:rFonts w:ascii="Times New Roman" w:eastAsia="Times New Roman" w:hAnsi="Times New Roman"/>
          <w:color w:val="000000"/>
          <w:sz w:val="24"/>
          <w:lang w:val="ru-RU"/>
        </w:rPr>
        <w:t xml:space="preserve">Достижение целей обеспечивается решением следующих </w:t>
      </w:r>
      <w:r w:rsidRPr="0032753A">
        <w:rPr>
          <w:rFonts w:ascii="Times New Roman" w:eastAsia="Times New Roman" w:hAnsi="Times New Roman"/>
          <w:b/>
          <w:bCs/>
          <w:color w:val="000000"/>
          <w:sz w:val="24"/>
          <w:lang w:val="ru-RU"/>
        </w:rPr>
        <w:t>ЗАДАЧ</w:t>
      </w:r>
      <w:r w:rsidRPr="006729DD">
        <w:rPr>
          <w:rFonts w:ascii="Times New Roman" w:eastAsia="Times New Roman" w:hAnsi="Times New Roman"/>
          <w:color w:val="000000"/>
          <w:sz w:val="24"/>
          <w:lang w:val="ru-RU"/>
        </w:rPr>
        <w:t xml:space="preserve">: </w:t>
      </w:r>
    </w:p>
    <w:p w14:paraId="5A9A9A8F" w14:textId="77777777" w:rsidR="00136946" w:rsidRPr="006729DD" w:rsidRDefault="00136946" w:rsidP="0032753A">
      <w:pPr>
        <w:spacing w:line="240" w:lineRule="auto"/>
        <w:jc w:val="both"/>
        <w:rPr>
          <w:lang w:val="ru-RU"/>
        </w:rPr>
        <w:sectPr w:rsidR="00136946" w:rsidRPr="006729DD">
          <w:pgSz w:w="11900" w:h="16840"/>
          <w:pgMar w:top="358" w:right="650" w:bottom="296" w:left="666" w:header="720" w:footer="720" w:gutter="0"/>
          <w:cols w:space="720" w:equalWidth="0">
            <w:col w:w="10584" w:space="0"/>
          </w:cols>
          <w:docGrid w:linePitch="360"/>
        </w:sectPr>
      </w:pPr>
    </w:p>
    <w:p w14:paraId="78284ED7" w14:textId="77777777" w:rsidR="00136946" w:rsidRPr="006729DD" w:rsidRDefault="00136946" w:rsidP="0032753A">
      <w:pPr>
        <w:autoSpaceDE w:val="0"/>
        <w:autoSpaceDN w:val="0"/>
        <w:spacing w:after="144" w:line="240" w:lineRule="auto"/>
        <w:jc w:val="both"/>
        <w:rPr>
          <w:lang w:val="ru-RU"/>
        </w:rPr>
      </w:pPr>
    </w:p>
    <w:p w14:paraId="3D6587B7" w14:textId="77777777" w:rsidR="00136946" w:rsidRPr="006729DD" w:rsidRDefault="002C1751" w:rsidP="0032753A">
      <w:pPr>
        <w:autoSpaceDE w:val="0"/>
        <w:autoSpaceDN w:val="0"/>
        <w:spacing w:after="0" w:line="240" w:lineRule="auto"/>
        <w:ind w:left="420"/>
        <w:jc w:val="both"/>
        <w:rPr>
          <w:lang w:val="ru-RU"/>
        </w:rPr>
      </w:pPr>
      <w:r w:rsidRPr="006729DD">
        <w:rPr>
          <w:rFonts w:ascii="Times New Roman" w:eastAsia="Times New Roman" w:hAnsi="Times New Roman"/>
          <w:color w:val="000000"/>
          <w:sz w:val="24"/>
          <w:lang w:val="ru-RU"/>
        </w:rPr>
        <w:t xml:space="preserve">—  приобретение знаний обучающимися о живой природе, закономерностях строения, </w:t>
      </w:r>
      <w:r w:rsidRPr="006729DD">
        <w:rPr>
          <w:lang w:val="ru-RU"/>
        </w:rPr>
        <w:br/>
      </w:r>
      <w:r w:rsidRPr="006729DD">
        <w:rPr>
          <w:rFonts w:ascii="Times New Roman" w:eastAsia="Times New Roman" w:hAnsi="Times New Roman"/>
          <w:color w:val="000000"/>
          <w:sz w:val="24"/>
          <w:lang w:val="ru-RU"/>
        </w:rPr>
        <w:t xml:space="preserve">жизнедеятельности и </w:t>
      </w:r>
      <w:proofErr w:type="spellStart"/>
      <w:r w:rsidRPr="006729DD">
        <w:rPr>
          <w:rFonts w:ascii="Times New Roman" w:eastAsia="Times New Roman" w:hAnsi="Times New Roman"/>
          <w:color w:val="000000"/>
          <w:sz w:val="24"/>
          <w:lang w:val="ru-RU"/>
        </w:rPr>
        <w:t>средообразующей</w:t>
      </w:r>
      <w:proofErr w:type="spellEnd"/>
      <w:r w:rsidRPr="006729DD">
        <w:rPr>
          <w:rFonts w:ascii="Times New Roman" w:eastAsia="Times New Roman" w:hAnsi="Times New Roman"/>
          <w:color w:val="000000"/>
          <w:sz w:val="24"/>
          <w:lang w:val="ru-RU"/>
        </w:rPr>
        <w:t xml:space="preserve"> роли организмов; человеке как биосоциальном существе; о роли биологической науки в практической деятельности людей; </w:t>
      </w:r>
    </w:p>
    <w:p w14:paraId="7B1449D3" w14:textId="77777777" w:rsidR="00136946" w:rsidRPr="006729DD" w:rsidRDefault="002C1751" w:rsidP="0032753A">
      <w:pPr>
        <w:autoSpaceDE w:val="0"/>
        <w:autoSpaceDN w:val="0"/>
        <w:spacing w:before="190" w:after="0" w:line="240" w:lineRule="auto"/>
        <w:ind w:left="420"/>
        <w:jc w:val="both"/>
        <w:rPr>
          <w:lang w:val="ru-RU"/>
        </w:rPr>
      </w:pPr>
      <w:r w:rsidRPr="006729DD">
        <w:rPr>
          <w:rFonts w:ascii="Times New Roman" w:eastAsia="Times New Roman" w:hAnsi="Times New Roman"/>
          <w:color w:val="000000"/>
          <w:sz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54611565" w14:textId="77777777" w:rsidR="00136946" w:rsidRPr="006729DD" w:rsidRDefault="002C1751" w:rsidP="0032753A">
      <w:pPr>
        <w:autoSpaceDE w:val="0"/>
        <w:autoSpaceDN w:val="0"/>
        <w:spacing w:before="190" w:after="0" w:line="240" w:lineRule="auto"/>
        <w:ind w:left="420"/>
        <w:jc w:val="both"/>
        <w:rPr>
          <w:lang w:val="ru-RU"/>
        </w:rPr>
      </w:pPr>
      <w:r w:rsidRPr="006729DD">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2B7E9357" w14:textId="77777777" w:rsidR="00136946" w:rsidRPr="006729DD" w:rsidRDefault="002C1751" w:rsidP="0032753A">
      <w:pPr>
        <w:autoSpaceDE w:val="0"/>
        <w:autoSpaceDN w:val="0"/>
        <w:spacing w:before="190" w:after="0" w:line="240" w:lineRule="auto"/>
        <w:ind w:left="420"/>
        <w:jc w:val="both"/>
        <w:rPr>
          <w:lang w:val="ru-RU"/>
        </w:rPr>
      </w:pPr>
      <w:r w:rsidRPr="006729DD">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14:paraId="31E74DAB" w14:textId="77777777" w:rsidR="00136946" w:rsidRPr="006729DD" w:rsidRDefault="002C1751" w:rsidP="0032753A">
      <w:pPr>
        <w:autoSpaceDE w:val="0"/>
        <w:autoSpaceDN w:val="0"/>
        <w:spacing w:before="492" w:after="0" w:line="230" w:lineRule="auto"/>
        <w:jc w:val="center"/>
        <w:rPr>
          <w:lang w:val="ru-RU"/>
        </w:rPr>
      </w:pPr>
      <w:r w:rsidRPr="006729DD">
        <w:rPr>
          <w:rFonts w:ascii="Times New Roman" w:eastAsia="Times New Roman" w:hAnsi="Times New Roman"/>
          <w:b/>
          <w:color w:val="000000"/>
          <w:sz w:val="24"/>
          <w:lang w:val="ru-RU"/>
        </w:rPr>
        <w:t>МЕСТО УЧЕБНОГО ПРЕДМЕТА «БИОЛОГИЯ» В УЧЕБНОМ ПЛАНЕ</w:t>
      </w:r>
    </w:p>
    <w:p w14:paraId="119B6387" w14:textId="77777777" w:rsidR="00136946" w:rsidRPr="006729DD" w:rsidRDefault="002C1751" w:rsidP="0032753A">
      <w:pPr>
        <w:autoSpaceDE w:val="0"/>
        <w:autoSpaceDN w:val="0"/>
        <w:spacing w:before="166" w:after="0" w:line="271" w:lineRule="auto"/>
        <w:ind w:right="432" w:firstLine="180"/>
        <w:jc w:val="both"/>
        <w:rPr>
          <w:lang w:val="ru-RU"/>
        </w:rPr>
      </w:pPr>
      <w:r w:rsidRPr="006729DD">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14:paraId="1145F3AF" w14:textId="77777777" w:rsidR="00136946" w:rsidRPr="006729DD" w:rsidRDefault="00136946">
      <w:pPr>
        <w:rPr>
          <w:lang w:val="ru-RU"/>
        </w:rPr>
        <w:sectPr w:rsidR="00136946" w:rsidRPr="006729DD">
          <w:pgSz w:w="11900" w:h="16840"/>
          <w:pgMar w:top="364" w:right="744" w:bottom="1440" w:left="666" w:header="720" w:footer="720" w:gutter="0"/>
          <w:cols w:space="720" w:equalWidth="0">
            <w:col w:w="10490" w:space="0"/>
          </w:cols>
          <w:docGrid w:linePitch="360"/>
        </w:sectPr>
      </w:pPr>
    </w:p>
    <w:p w14:paraId="43A2388C" w14:textId="77777777" w:rsidR="00136946" w:rsidRPr="006729DD" w:rsidRDefault="00136946">
      <w:pPr>
        <w:autoSpaceDE w:val="0"/>
        <w:autoSpaceDN w:val="0"/>
        <w:spacing w:after="78" w:line="220" w:lineRule="exact"/>
        <w:rPr>
          <w:lang w:val="ru-RU"/>
        </w:rPr>
      </w:pPr>
    </w:p>
    <w:p w14:paraId="416020A3" w14:textId="2B2A80D7" w:rsidR="00136946" w:rsidRDefault="002C1751" w:rsidP="0032753A">
      <w:pPr>
        <w:autoSpaceDE w:val="0"/>
        <w:autoSpaceDN w:val="0"/>
        <w:spacing w:after="0" w:line="230" w:lineRule="auto"/>
        <w:jc w:val="center"/>
        <w:rPr>
          <w:rFonts w:ascii="Times New Roman" w:eastAsia="Times New Roman" w:hAnsi="Times New Roman"/>
          <w:b/>
          <w:color w:val="000000"/>
          <w:sz w:val="24"/>
          <w:lang w:val="ru-RU"/>
        </w:rPr>
      </w:pPr>
      <w:r w:rsidRPr="006729DD">
        <w:rPr>
          <w:rFonts w:ascii="Times New Roman" w:eastAsia="Times New Roman" w:hAnsi="Times New Roman"/>
          <w:b/>
          <w:color w:val="000000"/>
          <w:sz w:val="24"/>
          <w:lang w:val="ru-RU"/>
        </w:rPr>
        <w:t>СОДЕРЖАНИЕ УЧЕБНОГО ПРЕДМЕТА</w:t>
      </w:r>
    </w:p>
    <w:p w14:paraId="189D7B8B" w14:textId="24BF496C" w:rsidR="00BF1086" w:rsidRPr="00BF1086" w:rsidRDefault="00BF1086" w:rsidP="00BF1086">
      <w:pPr>
        <w:spacing w:after="0" w:line="240" w:lineRule="auto"/>
        <w:ind w:firstLine="567"/>
        <w:jc w:val="both"/>
        <w:rPr>
          <w:rFonts w:ascii="Times New Roman" w:eastAsia="Calibri" w:hAnsi="Times New Roman" w:cs="Times New Roman"/>
          <w:b/>
          <w:iCs/>
          <w:sz w:val="24"/>
          <w:szCs w:val="24"/>
          <w:lang w:val="ru-RU"/>
        </w:rPr>
      </w:pPr>
      <w:bookmarkStart w:id="0" w:name="_Hlk86267403"/>
      <w:r w:rsidRPr="00BF1086">
        <w:rPr>
          <w:rFonts w:ascii="Times New Roman" w:eastAsia="Calibri" w:hAnsi="Times New Roman" w:cs="Times New Roman"/>
          <w:b/>
          <w:iCs/>
          <w:sz w:val="24"/>
          <w:szCs w:val="24"/>
          <w:lang w:val="ru-RU"/>
        </w:rPr>
        <w:t>(практическая часть содержания учебного предмета усилена материально-технической базой центра «Точка роста», используемого для реализации образовательных программ в рамках преподавания биологии)</w:t>
      </w:r>
      <w:bookmarkEnd w:id="0"/>
    </w:p>
    <w:p w14:paraId="1FD0D586" w14:textId="77777777" w:rsidR="00136946" w:rsidRPr="006729DD" w:rsidRDefault="002C1751" w:rsidP="0032753A">
      <w:pPr>
        <w:autoSpaceDE w:val="0"/>
        <w:autoSpaceDN w:val="0"/>
        <w:spacing w:before="346" w:after="0" w:line="262" w:lineRule="auto"/>
        <w:ind w:left="180"/>
        <w:rPr>
          <w:lang w:val="ru-RU"/>
        </w:rPr>
      </w:pPr>
      <w:r w:rsidRPr="006729DD">
        <w:rPr>
          <w:rFonts w:ascii="Times New Roman" w:eastAsia="Times New Roman" w:hAnsi="Times New Roman"/>
          <w:b/>
          <w:color w:val="000000"/>
          <w:sz w:val="24"/>
          <w:lang w:val="ru-RU"/>
        </w:rPr>
        <w:t xml:space="preserve">1. Биология — наука о живой природе </w:t>
      </w:r>
      <w:r w:rsidRPr="006729DD">
        <w:rPr>
          <w:lang w:val="ru-RU"/>
        </w:rPr>
        <w:br/>
      </w:r>
      <w:r w:rsidRPr="006729DD">
        <w:rPr>
          <w:rFonts w:ascii="Times New Roman" w:eastAsia="Times New Roman" w:hAnsi="Times New Roman"/>
          <w:color w:val="000000"/>
          <w:sz w:val="24"/>
          <w:lang w:val="ru-RU"/>
        </w:rPr>
        <w:t>Понятие о жизни. Признаки живого (клеточное строение, питание, дыхание, выделение, рост и др.).</w:t>
      </w:r>
    </w:p>
    <w:p w14:paraId="299C3406" w14:textId="77777777" w:rsidR="00136946" w:rsidRPr="006729DD" w:rsidRDefault="002C1751" w:rsidP="0032753A">
      <w:pPr>
        <w:autoSpaceDE w:val="0"/>
        <w:autoSpaceDN w:val="0"/>
        <w:spacing w:before="70" w:after="0" w:line="230" w:lineRule="auto"/>
        <w:jc w:val="both"/>
        <w:rPr>
          <w:lang w:val="ru-RU"/>
        </w:rPr>
      </w:pPr>
      <w:r w:rsidRPr="006729DD">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14:paraId="68848273" w14:textId="77777777" w:rsidR="00136946" w:rsidRPr="006729DD" w:rsidRDefault="002C1751" w:rsidP="0032753A">
      <w:pPr>
        <w:autoSpaceDE w:val="0"/>
        <w:autoSpaceDN w:val="0"/>
        <w:spacing w:before="70" w:after="0" w:line="281" w:lineRule="auto"/>
        <w:ind w:right="-48" w:firstLine="180"/>
        <w:jc w:val="both"/>
        <w:rPr>
          <w:lang w:val="ru-RU"/>
        </w:rPr>
      </w:pPr>
      <w:r w:rsidRPr="006729DD">
        <w:rPr>
          <w:rFonts w:ascii="Times New Roman" w:eastAsia="Times New Roman" w:hAnsi="Times New Roman"/>
          <w:color w:val="000000"/>
          <w:sz w:val="24"/>
          <w:lang w:val="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14:paraId="3E8D5F6D" w14:textId="77777777" w:rsidR="00136946" w:rsidRPr="006729DD" w:rsidRDefault="002C1751" w:rsidP="0032753A">
      <w:pPr>
        <w:tabs>
          <w:tab w:val="left" w:pos="180"/>
        </w:tabs>
        <w:autoSpaceDE w:val="0"/>
        <w:autoSpaceDN w:val="0"/>
        <w:spacing w:before="72" w:after="0" w:line="262" w:lineRule="auto"/>
        <w:ind w:right="-48"/>
        <w:jc w:val="both"/>
        <w:rPr>
          <w:lang w:val="ru-RU"/>
        </w:rPr>
      </w:pPr>
      <w:r w:rsidRPr="006729DD">
        <w:rPr>
          <w:lang w:val="ru-RU"/>
        </w:rPr>
        <w:tab/>
      </w:r>
      <w:r w:rsidRPr="006729DD">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14:paraId="5092B6C8" w14:textId="1B5B3BEB" w:rsidR="00136946" w:rsidRPr="006729DD" w:rsidRDefault="002C1751" w:rsidP="0032753A">
      <w:pPr>
        <w:tabs>
          <w:tab w:val="left" w:pos="180"/>
        </w:tabs>
        <w:autoSpaceDE w:val="0"/>
        <w:autoSpaceDN w:val="0"/>
        <w:spacing w:before="70" w:after="0" w:line="262" w:lineRule="auto"/>
        <w:jc w:val="both"/>
        <w:rPr>
          <w:lang w:val="ru-RU"/>
        </w:rPr>
      </w:pPr>
      <w:r w:rsidRPr="006729DD">
        <w:rPr>
          <w:lang w:val="ru-RU"/>
        </w:rPr>
        <w:tab/>
      </w:r>
      <w:r w:rsidRPr="006729DD">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(научно</w:t>
      </w:r>
      <w:r w:rsidR="00BE740A">
        <w:rPr>
          <w:rFonts w:ascii="Times New Roman" w:eastAsia="Times New Roman" w:hAnsi="Times New Roman"/>
          <w:color w:val="000000"/>
          <w:sz w:val="24"/>
          <w:lang w:val="ru-RU"/>
        </w:rPr>
        <w:t>-</w:t>
      </w:r>
      <w:r w:rsidRPr="006729DD">
        <w:rPr>
          <w:rFonts w:ascii="Times New Roman" w:eastAsia="Times New Roman" w:hAnsi="Times New Roman"/>
          <w:color w:val="000000"/>
          <w:sz w:val="24"/>
          <w:lang w:val="ru-RU"/>
        </w:rPr>
        <w:t>популярная литература, справочники, Интернет).</w:t>
      </w:r>
    </w:p>
    <w:p w14:paraId="3F2F88B8" w14:textId="77777777" w:rsidR="0032753A" w:rsidRDefault="002C1751" w:rsidP="00B11F5E">
      <w:pPr>
        <w:tabs>
          <w:tab w:val="left" w:pos="180"/>
        </w:tabs>
        <w:autoSpaceDE w:val="0"/>
        <w:autoSpaceDN w:val="0"/>
        <w:spacing w:before="190" w:after="0" w:line="240" w:lineRule="auto"/>
        <w:ind w:right="720"/>
        <w:rPr>
          <w:rFonts w:ascii="Times New Roman" w:eastAsia="Times New Roman" w:hAnsi="Times New Roman"/>
          <w:b/>
          <w:color w:val="000000"/>
          <w:sz w:val="24"/>
          <w:lang w:val="ru-RU"/>
        </w:rPr>
      </w:pPr>
      <w:r w:rsidRPr="006729DD">
        <w:rPr>
          <w:lang w:val="ru-RU"/>
        </w:rPr>
        <w:tab/>
      </w:r>
      <w:r w:rsidRPr="006729DD">
        <w:rPr>
          <w:rFonts w:ascii="Times New Roman" w:eastAsia="Times New Roman" w:hAnsi="Times New Roman"/>
          <w:b/>
          <w:color w:val="000000"/>
          <w:sz w:val="24"/>
          <w:lang w:val="ru-RU"/>
        </w:rPr>
        <w:t xml:space="preserve">2. Методы изучения живой природы </w:t>
      </w:r>
    </w:p>
    <w:p w14:paraId="277AFCDC" w14:textId="1D9CE0AC" w:rsidR="00136946" w:rsidRPr="0032753A" w:rsidRDefault="002C1751" w:rsidP="00B11F5E">
      <w:pPr>
        <w:tabs>
          <w:tab w:val="left" w:pos="180"/>
        </w:tabs>
        <w:autoSpaceDE w:val="0"/>
        <w:autoSpaceDN w:val="0"/>
        <w:spacing w:before="190" w:after="0" w:line="240" w:lineRule="auto"/>
        <w:ind w:right="94"/>
        <w:jc w:val="both"/>
        <w:rPr>
          <w:rFonts w:ascii="Times New Roman" w:eastAsia="Times New Roman" w:hAnsi="Times New Roman"/>
          <w:b/>
          <w:color w:val="000000"/>
          <w:sz w:val="24"/>
          <w:lang w:val="ru-RU"/>
        </w:rPr>
      </w:pPr>
      <w:r w:rsidRPr="006729DD">
        <w:rPr>
          <w:lang w:val="ru-RU"/>
        </w:rPr>
        <w:tab/>
      </w:r>
      <w:r w:rsidRPr="006729DD">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14:paraId="34435479" w14:textId="77777777" w:rsidR="00136946" w:rsidRPr="006729DD" w:rsidRDefault="002C1751" w:rsidP="00B11F5E">
      <w:pPr>
        <w:tabs>
          <w:tab w:val="left" w:pos="9639"/>
        </w:tabs>
        <w:autoSpaceDE w:val="0"/>
        <w:autoSpaceDN w:val="0"/>
        <w:spacing w:before="70" w:after="0" w:line="240" w:lineRule="auto"/>
        <w:ind w:right="94" w:firstLine="180"/>
        <w:jc w:val="both"/>
        <w:rPr>
          <w:lang w:val="ru-RU"/>
        </w:rPr>
      </w:pPr>
      <w:r w:rsidRPr="006729DD">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14:paraId="2F5D672A" w14:textId="77777777" w:rsidR="0032753A" w:rsidRDefault="002C1751" w:rsidP="00B11F5E">
      <w:pPr>
        <w:tabs>
          <w:tab w:val="left" w:pos="9923"/>
        </w:tabs>
        <w:autoSpaceDE w:val="0"/>
        <w:autoSpaceDN w:val="0"/>
        <w:spacing w:before="70" w:after="0" w:line="240" w:lineRule="auto"/>
        <w:ind w:right="94" w:firstLine="180"/>
        <w:jc w:val="both"/>
        <w:rPr>
          <w:rFonts w:ascii="Times New Roman" w:eastAsia="Times New Roman" w:hAnsi="Times New Roman"/>
          <w:i/>
          <w:color w:val="000000"/>
          <w:sz w:val="24"/>
          <w:lang w:val="ru-RU"/>
        </w:rPr>
      </w:pPr>
      <w:r w:rsidRPr="006729DD">
        <w:rPr>
          <w:rFonts w:ascii="Times New Roman" w:eastAsia="Times New Roman" w:hAnsi="Times New Roman"/>
          <w:i/>
          <w:color w:val="000000"/>
          <w:sz w:val="24"/>
          <w:lang w:val="ru-RU"/>
        </w:rPr>
        <w:t xml:space="preserve">Лабораторные и практические работы </w:t>
      </w:r>
    </w:p>
    <w:p w14:paraId="160C638D" w14:textId="2D4B81F0" w:rsidR="00136946" w:rsidRPr="006729DD" w:rsidRDefault="002C1751" w:rsidP="00B11F5E">
      <w:pPr>
        <w:tabs>
          <w:tab w:val="left" w:pos="9923"/>
        </w:tabs>
        <w:autoSpaceDE w:val="0"/>
        <w:autoSpaceDN w:val="0"/>
        <w:spacing w:before="70" w:after="0" w:line="240" w:lineRule="auto"/>
        <w:ind w:right="94" w:firstLine="180"/>
        <w:jc w:val="both"/>
        <w:rPr>
          <w:lang w:val="ru-RU"/>
        </w:rPr>
      </w:pPr>
      <w:r w:rsidRPr="006729DD">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14:paraId="7453D789" w14:textId="77777777" w:rsidR="00136946" w:rsidRPr="006729DD" w:rsidRDefault="002C1751" w:rsidP="00B11F5E">
      <w:pPr>
        <w:tabs>
          <w:tab w:val="left" w:pos="9923"/>
        </w:tabs>
        <w:autoSpaceDE w:val="0"/>
        <w:autoSpaceDN w:val="0"/>
        <w:spacing w:before="70" w:after="0" w:line="240" w:lineRule="auto"/>
        <w:ind w:right="94"/>
        <w:jc w:val="both"/>
        <w:rPr>
          <w:lang w:val="ru-RU"/>
        </w:rPr>
      </w:pPr>
      <w:r w:rsidRPr="006729DD">
        <w:rPr>
          <w:rFonts w:ascii="Times New Roman" w:eastAsia="Times New Roman" w:hAnsi="Times New Roman"/>
          <w:color w:val="000000"/>
          <w:sz w:val="24"/>
          <w:lang w:val="ru-RU"/>
        </w:rPr>
        <w:t>2. Ознакомление с устройством лупы, светового микроскопа, правила работы с ними.</w:t>
      </w:r>
    </w:p>
    <w:p w14:paraId="4F808F44" w14:textId="77777777" w:rsidR="00136946" w:rsidRPr="006729DD" w:rsidRDefault="002C1751" w:rsidP="00B11F5E">
      <w:pPr>
        <w:tabs>
          <w:tab w:val="left" w:pos="9923"/>
        </w:tabs>
        <w:autoSpaceDE w:val="0"/>
        <w:autoSpaceDN w:val="0"/>
        <w:spacing w:before="70" w:after="0" w:line="240" w:lineRule="auto"/>
        <w:ind w:right="94"/>
        <w:jc w:val="both"/>
        <w:rPr>
          <w:lang w:val="ru-RU"/>
        </w:rPr>
      </w:pPr>
      <w:r w:rsidRPr="006729DD">
        <w:rPr>
          <w:rFonts w:ascii="Times New Roman" w:eastAsia="Times New Roman" w:hAnsi="Times New Roman"/>
          <w:color w:val="000000"/>
          <w:sz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1204FE25" w14:textId="77777777" w:rsidR="00136946" w:rsidRPr="006729DD" w:rsidRDefault="002C1751" w:rsidP="00B11F5E">
      <w:pPr>
        <w:autoSpaceDE w:val="0"/>
        <w:autoSpaceDN w:val="0"/>
        <w:spacing w:before="70" w:after="0" w:line="240" w:lineRule="auto"/>
        <w:ind w:left="180" w:right="1872"/>
        <w:rPr>
          <w:lang w:val="ru-RU"/>
        </w:rPr>
      </w:pPr>
      <w:r w:rsidRPr="006729DD">
        <w:rPr>
          <w:rFonts w:ascii="Times New Roman" w:eastAsia="Times New Roman" w:hAnsi="Times New Roman"/>
          <w:i/>
          <w:color w:val="000000"/>
          <w:sz w:val="24"/>
          <w:lang w:val="ru-RU"/>
        </w:rPr>
        <w:t xml:space="preserve">Экскурсии или </w:t>
      </w:r>
      <w:proofErr w:type="spellStart"/>
      <w:r w:rsidRPr="006729DD">
        <w:rPr>
          <w:rFonts w:ascii="Times New Roman" w:eastAsia="Times New Roman" w:hAnsi="Times New Roman"/>
          <w:i/>
          <w:color w:val="000000"/>
          <w:sz w:val="24"/>
          <w:lang w:val="ru-RU"/>
        </w:rPr>
        <w:t>видеоэкскурсии</w:t>
      </w:r>
      <w:proofErr w:type="spellEnd"/>
      <w:r w:rsidRPr="006729DD">
        <w:rPr>
          <w:rFonts w:ascii="Times New Roman" w:eastAsia="Times New Roman" w:hAnsi="Times New Roman"/>
          <w:i/>
          <w:color w:val="000000"/>
          <w:sz w:val="24"/>
          <w:lang w:val="ru-RU"/>
        </w:rPr>
        <w:t xml:space="preserve"> </w:t>
      </w:r>
      <w:r w:rsidRPr="006729DD">
        <w:rPr>
          <w:lang w:val="ru-RU"/>
        </w:rPr>
        <w:br/>
      </w:r>
      <w:r w:rsidRPr="006729DD">
        <w:rPr>
          <w:rFonts w:ascii="Times New Roman" w:eastAsia="Times New Roman" w:hAnsi="Times New Roman"/>
          <w:color w:val="000000"/>
          <w:sz w:val="24"/>
          <w:lang w:val="ru-RU"/>
        </w:rPr>
        <w:t>Овладение методами изучения живой природы — наблюдением и экспериментом.</w:t>
      </w:r>
    </w:p>
    <w:p w14:paraId="64968E22" w14:textId="77777777" w:rsidR="00136946" w:rsidRPr="006729DD" w:rsidRDefault="002C1751" w:rsidP="00B11F5E">
      <w:pPr>
        <w:autoSpaceDE w:val="0"/>
        <w:autoSpaceDN w:val="0"/>
        <w:spacing w:before="190" w:after="0" w:line="240" w:lineRule="auto"/>
        <w:ind w:left="180" w:right="4464"/>
        <w:rPr>
          <w:lang w:val="ru-RU"/>
        </w:rPr>
      </w:pPr>
      <w:r w:rsidRPr="006729DD">
        <w:rPr>
          <w:rFonts w:ascii="Times New Roman" w:eastAsia="Times New Roman" w:hAnsi="Times New Roman"/>
          <w:b/>
          <w:color w:val="000000"/>
          <w:sz w:val="24"/>
          <w:lang w:val="ru-RU"/>
        </w:rPr>
        <w:t xml:space="preserve">3. Организмы — тела живой природы </w:t>
      </w:r>
      <w:r w:rsidRPr="006729DD">
        <w:rPr>
          <w:lang w:val="ru-RU"/>
        </w:rPr>
        <w:br/>
      </w:r>
      <w:r w:rsidRPr="006729DD">
        <w:rPr>
          <w:rFonts w:ascii="Times New Roman" w:eastAsia="Times New Roman" w:hAnsi="Times New Roman"/>
          <w:color w:val="000000"/>
          <w:sz w:val="24"/>
          <w:lang w:val="ru-RU"/>
        </w:rPr>
        <w:t>Понятие об организме. Доядерные и ядерные организмы.</w:t>
      </w:r>
    </w:p>
    <w:p w14:paraId="7ED78D22" w14:textId="77777777" w:rsidR="00136946" w:rsidRPr="006729DD" w:rsidRDefault="002C1751" w:rsidP="00B11F5E">
      <w:pPr>
        <w:autoSpaceDE w:val="0"/>
        <w:autoSpaceDN w:val="0"/>
        <w:spacing w:before="72" w:after="0" w:line="240" w:lineRule="auto"/>
        <w:ind w:right="432" w:firstLine="180"/>
        <w:rPr>
          <w:lang w:val="ru-RU"/>
        </w:rPr>
      </w:pPr>
      <w:r w:rsidRPr="006729DD">
        <w:rPr>
          <w:rFonts w:ascii="Times New Roman" w:eastAsia="Times New Roman" w:hAnsi="Times New Roman"/>
          <w:color w:val="000000"/>
          <w:sz w:val="24"/>
          <w:lang w:val="ru-RU"/>
        </w:rPr>
        <w:t>Клетка и её открытие. Клеточное строение организмов. Цитология — наука о клетке.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14:paraId="2E4E48F0" w14:textId="77777777" w:rsidR="00136946" w:rsidRPr="006729DD" w:rsidRDefault="002C1751" w:rsidP="00B11F5E">
      <w:pPr>
        <w:autoSpaceDE w:val="0"/>
        <w:autoSpaceDN w:val="0"/>
        <w:spacing w:before="70" w:after="0" w:line="240" w:lineRule="auto"/>
        <w:ind w:left="180"/>
        <w:rPr>
          <w:lang w:val="ru-RU"/>
        </w:rPr>
      </w:pPr>
      <w:r w:rsidRPr="006729DD">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14:paraId="0C50F522" w14:textId="77777777" w:rsidR="00136946" w:rsidRPr="006729DD" w:rsidRDefault="002C1751" w:rsidP="00B11F5E">
      <w:pPr>
        <w:tabs>
          <w:tab w:val="left" w:pos="180"/>
        </w:tabs>
        <w:autoSpaceDE w:val="0"/>
        <w:autoSpaceDN w:val="0"/>
        <w:spacing w:before="70" w:after="0" w:line="240" w:lineRule="auto"/>
        <w:rPr>
          <w:lang w:val="ru-RU"/>
        </w:rPr>
      </w:pPr>
      <w:r w:rsidRPr="006729DD">
        <w:rPr>
          <w:lang w:val="ru-RU"/>
        </w:rPr>
        <w:tab/>
      </w:r>
      <w:r w:rsidRPr="006729DD">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14:paraId="18D8D9F1" w14:textId="77777777" w:rsidR="00136946" w:rsidRPr="006729DD" w:rsidRDefault="002C1751" w:rsidP="00B11F5E">
      <w:pPr>
        <w:tabs>
          <w:tab w:val="left" w:pos="180"/>
        </w:tabs>
        <w:autoSpaceDE w:val="0"/>
        <w:autoSpaceDN w:val="0"/>
        <w:spacing w:before="70" w:after="0" w:line="240" w:lineRule="auto"/>
        <w:ind w:right="1296"/>
        <w:rPr>
          <w:lang w:val="ru-RU"/>
        </w:rPr>
      </w:pPr>
      <w:r w:rsidRPr="006729DD">
        <w:rPr>
          <w:lang w:val="ru-RU"/>
        </w:rPr>
        <w:tab/>
      </w:r>
      <w:r w:rsidRPr="006729DD">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522DBC0E" w14:textId="77777777" w:rsidR="00136946" w:rsidRPr="006729DD" w:rsidRDefault="002C1751" w:rsidP="00B11F5E">
      <w:pPr>
        <w:autoSpaceDE w:val="0"/>
        <w:autoSpaceDN w:val="0"/>
        <w:spacing w:before="70" w:after="0" w:line="240" w:lineRule="auto"/>
        <w:ind w:firstLine="180"/>
        <w:rPr>
          <w:lang w:val="ru-RU"/>
        </w:rPr>
      </w:pPr>
      <w:r w:rsidRPr="006729DD">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3F944631" w14:textId="77777777" w:rsidR="00136946" w:rsidRPr="006729DD" w:rsidRDefault="002C1751" w:rsidP="00B11F5E">
      <w:pPr>
        <w:autoSpaceDE w:val="0"/>
        <w:autoSpaceDN w:val="0"/>
        <w:spacing w:before="70" w:after="0" w:line="240" w:lineRule="auto"/>
        <w:ind w:right="720" w:firstLine="180"/>
        <w:rPr>
          <w:lang w:val="ru-RU"/>
        </w:rPr>
      </w:pPr>
      <w:r w:rsidRPr="006729DD">
        <w:rPr>
          <w:rFonts w:ascii="Times New Roman" w:eastAsia="Times New Roman" w:hAnsi="Times New Roman"/>
          <w:i/>
          <w:color w:val="000000"/>
          <w:sz w:val="24"/>
          <w:lang w:val="ru-RU"/>
        </w:rPr>
        <w:t xml:space="preserve">Лабораторные и практические работы </w:t>
      </w:r>
      <w:r w:rsidRPr="006729DD">
        <w:rPr>
          <w:lang w:val="ru-RU"/>
        </w:rPr>
        <w:br/>
      </w:r>
      <w:r w:rsidRPr="006729DD">
        <w:rPr>
          <w:rFonts w:ascii="Times New Roman" w:eastAsia="Times New Roman" w:hAnsi="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14:paraId="10300D5A" w14:textId="0F4656D3" w:rsidR="00136946" w:rsidRPr="006729DD" w:rsidRDefault="002C1751" w:rsidP="00B11F5E">
      <w:pPr>
        <w:autoSpaceDE w:val="0"/>
        <w:autoSpaceDN w:val="0"/>
        <w:spacing w:before="70" w:after="0" w:line="240" w:lineRule="auto"/>
        <w:rPr>
          <w:lang w:val="ru-RU"/>
        </w:rPr>
        <w:sectPr w:rsidR="00136946" w:rsidRPr="006729DD">
          <w:pgSz w:w="11900" w:h="16840"/>
          <w:pgMar w:top="298" w:right="650" w:bottom="338" w:left="666" w:header="720" w:footer="720" w:gutter="0"/>
          <w:cols w:space="720" w:equalWidth="0">
            <w:col w:w="10584" w:space="0"/>
          </w:cols>
          <w:docGrid w:linePitch="360"/>
        </w:sectPr>
      </w:pPr>
      <w:r w:rsidRPr="006729DD">
        <w:rPr>
          <w:rFonts w:ascii="Times New Roman" w:eastAsia="Times New Roman" w:hAnsi="Times New Roman"/>
          <w:color w:val="000000"/>
          <w:sz w:val="24"/>
          <w:lang w:val="ru-RU"/>
        </w:rPr>
        <w:t>2. Ознакомление с принципами систематики организмов.</w:t>
      </w:r>
    </w:p>
    <w:p w14:paraId="1E7D01E6" w14:textId="77777777" w:rsidR="00136946" w:rsidRPr="006729DD" w:rsidRDefault="00136946">
      <w:pPr>
        <w:autoSpaceDE w:val="0"/>
        <w:autoSpaceDN w:val="0"/>
        <w:spacing w:after="66" w:line="220" w:lineRule="exact"/>
        <w:rPr>
          <w:lang w:val="ru-RU"/>
        </w:rPr>
      </w:pPr>
    </w:p>
    <w:p w14:paraId="3CBEA3FB" w14:textId="77777777" w:rsidR="00136946" w:rsidRPr="006729DD" w:rsidRDefault="002C1751">
      <w:pPr>
        <w:autoSpaceDE w:val="0"/>
        <w:autoSpaceDN w:val="0"/>
        <w:spacing w:after="0" w:line="230" w:lineRule="auto"/>
        <w:rPr>
          <w:lang w:val="ru-RU"/>
        </w:rPr>
      </w:pPr>
      <w:r w:rsidRPr="006729DD">
        <w:rPr>
          <w:rFonts w:ascii="Times New Roman" w:eastAsia="Times New Roman" w:hAnsi="Times New Roman"/>
          <w:color w:val="000000"/>
          <w:sz w:val="24"/>
          <w:lang w:val="ru-RU"/>
        </w:rPr>
        <w:t>3. Наблюдение за потреблением воды растением.</w:t>
      </w:r>
    </w:p>
    <w:p w14:paraId="78A59C56" w14:textId="77777777" w:rsidR="00136946" w:rsidRPr="006729DD" w:rsidRDefault="002C1751" w:rsidP="0032753A">
      <w:pPr>
        <w:tabs>
          <w:tab w:val="left" w:pos="180"/>
        </w:tabs>
        <w:autoSpaceDE w:val="0"/>
        <w:autoSpaceDN w:val="0"/>
        <w:spacing w:before="190" w:after="0"/>
        <w:ind w:right="144"/>
        <w:rPr>
          <w:lang w:val="ru-RU"/>
        </w:rPr>
      </w:pPr>
      <w:r w:rsidRPr="006729DD">
        <w:rPr>
          <w:lang w:val="ru-RU"/>
        </w:rPr>
        <w:tab/>
      </w:r>
      <w:r w:rsidRPr="006729DD">
        <w:rPr>
          <w:rFonts w:ascii="Times New Roman" w:eastAsia="Times New Roman" w:hAnsi="Times New Roman"/>
          <w:b/>
          <w:color w:val="000000"/>
          <w:sz w:val="24"/>
          <w:lang w:val="ru-RU"/>
        </w:rPr>
        <w:t xml:space="preserve">4. Организмы и среда обитания </w:t>
      </w:r>
      <w:r w:rsidRPr="006729DD">
        <w:rPr>
          <w:lang w:val="ru-RU"/>
        </w:rPr>
        <w:br/>
      </w:r>
      <w:r w:rsidRPr="006729DD">
        <w:rPr>
          <w:lang w:val="ru-RU"/>
        </w:rPr>
        <w:tab/>
      </w:r>
      <w:r w:rsidRPr="006729DD">
        <w:rPr>
          <w:rFonts w:ascii="Times New Roman" w:eastAsia="Times New Roman" w:hAnsi="Times New Roman"/>
          <w:color w:val="000000"/>
          <w:sz w:val="24"/>
          <w:lang w:val="ru-RU"/>
        </w:rPr>
        <w:t xml:space="preserve">Понятие о среде обитания. Водная, </w:t>
      </w:r>
      <w:proofErr w:type="spellStart"/>
      <w:r w:rsidRPr="006729DD">
        <w:rPr>
          <w:rFonts w:ascii="Times New Roman" w:eastAsia="Times New Roman" w:hAnsi="Times New Roman"/>
          <w:color w:val="000000"/>
          <w:sz w:val="24"/>
          <w:lang w:val="ru-RU"/>
        </w:rPr>
        <w:t>наземновоздушная</w:t>
      </w:r>
      <w:proofErr w:type="spellEnd"/>
      <w:r w:rsidRPr="006729DD">
        <w:rPr>
          <w:rFonts w:ascii="Times New Roman" w:eastAsia="Times New Roman" w:hAnsi="Times New Roman"/>
          <w:color w:val="000000"/>
          <w:sz w:val="24"/>
          <w:lang w:val="ru-RU"/>
        </w:rPr>
        <w:t xml:space="preserve">, почвенная, </w:t>
      </w:r>
      <w:proofErr w:type="spellStart"/>
      <w:r w:rsidRPr="006729DD">
        <w:rPr>
          <w:rFonts w:ascii="Times New Roman" w:eastAsia="Times New Roman" w:hAnsi="Times New Roman"/>
          <w:color w:val="000000"/>
          <w:sz w:val="24"/>
          <w:lang w:val="ru-RU"/>
        </w:rPr>
        <w:t>внутриорганизменная</w:t>
      </w:r>
      <w:proofErr w:type="spellEnd"/>
      <w:r w:rsidRPr="006729DD">
        <w:rPr>
          <w:rFonts w:ascii="Times New Roman" w:eastAsia="Times New Roman" w:hAnsi="Times New Roman"/>
          <w:color w:val="000000"/>
          <w:sz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046B8C60" w14:textId="77777777" w:rsidR="00136946" w:rsidRPr="006729DD" w:rsidRDefault="002C1751">
      <w:pPr>
        <w:autoSpaceDE w:val="0"/>
        <w:autoSpaceDN w:val="0"/>
        <w:spacing w:before="70" w:after="0" w:line="262" w:lineRule="auto"/>
        <w:ind w:left="180" w:right="1440"/>
        <w:rPr>
          <w:lang w:val="ru-RU"/>
        </w:rPr>
      </w:pPr>
      <w:r w:rsidRPr="006729DD">
        <w:rPr>
          <w:rFonts w:ascii="Times New Roman" w:eastAsia="Times New Roman" w:hAnsi="Times New Roman"/>
          <w:i/>
          <w:color w:val="000000"/>
          <w:sz w:val="24"/>
          <w:lang w:val="ru-RU"/>
        </w:rPr>
        <w:t xml:space="preserve">Лабораторные и практические работы </w:t>
      </w:r>
      <w:r w:rsidRPr="006729DD">
        <w:rPr>
          <w:lang w:val="ru-RU"/>
        </w:rPr>
        <w:br/>
      </w:r>
      <w:r w:rsidRPr="006729DD">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14:paraId="2CF4FF8A" w14:textId="77777777" w:rsidR="00136946" w:rsidRPr="006729DD" w:rsidRDefault="002C1751">
      <w:pPr>
        <w:autoSpaceDE w:val="0"/>
        <w:autoSpaceDN w:val="0"/>
        <w:spacing w:before="70" w:after="0" w:line="262" w:lineRule="auto"/>
        <w:ind w:left="180" w:right="4032"/>
        <w:rPr>
          <w:lang w:val="ru-RU"/>
        </w:rPr>
      </w:pPr>
      <w:r w:rsidRPr="006729DD">
        <w:rPr>
          <w:rFonts w:ascii="Times New Roman" w:eastAsia="Times New Roman" w:hAnsi="Times New Roman"/>
          <w:i/>
          <w:color w:val="000000"/>
          <w:sz w:val="24"/>
          <w:lang w:val="ru-RU"/>
        </w:rPr>
        <w:t xml:space="preserve">Экскурсии или </w:t>
      </w:r>
      <w:proofErr w:type="spellStart"/>
      <w:r w:rsidRPr="006729DD">
        <w:rPr>
          <w:rFonts w:ascii="Times New Roman" w:eastAsia="Times New Roman" w:hAnsi="Times New Roman"/>
          <w:i/>
          <w:color w:val="000000"/>
          <w:sz w:val="24"/>
          <w:lang w:val="ru-RU"/>
        </w:rPr>
        <w:t>видеоэкскурсии</w:t>
      </w:r>
      <w:proofErr w:type="spellEnd"/>
      <w:r w:rsidRPr="006729DD">
        <w:rPr>
          <w:rFonts w:ascii="Times New Roman" w:eastAsia="Times New Roman" w:hAnsi="Times New Roman"/>
          <w:i/>
          <w:color w:val="000000"/>
          <w:sz w:val="24"/>
          <w:lang w:val="ru-RU"/>
        </w:rPr>
        <w:t xml:space="preserve"> </w:t>
      </w:r>
      <w:r w:rsidRPr="006729DD">
        <w:rPr>
          <w:lang w:val="ru-RU"/>
        </w:rPr>
        <w:br/>
      </w:r>
      <w:r w:rsidRPr="006729DD">
        <w:rPr>
          <w:rFonts w:ascii="Times New Roman" w:eastAsia="Times New Roman" w:hAnsi="Times New Roman"/>
          <w:color w:val="000000"/>
          <w:sz w:val="24"/>
          <w:lang w:val="ru-RU"/>
        </w:rPr>
        <w:t>Растительный и животный мир родного края (краеведение).</w:t>
      </w:r>
    </w:p>
    <w:p w14:paraId="4DFC219B" w14:textId="77777777" w:rsidR="00136946" w:rsidRPr="006729DD" w:rsidRDefault="002C1751">
      <w:pPr>
        <w:tabs>
          <w:tab w:val="left" w:pos="180"/>
        </w:tabs>
        <w:autoSpaceDE w:val="0"/>
        <w:autoSpaceDN w:val="0"/>
        <w:spacing w:before="192" w:after="0" w:line="281" w:lineRule="auto"/>
        <w:rPr>
          <w:lang w:val="ru-RU"/>
        </w:rPr>
      </w:pPr>
      <w:r w:rsidRPr="006729DD">
        <w:rPr>
          <w:lang w:val="ru-RU"/>
        </w:rPr>
        <w:tab/>
      </w:r>
      <w:r w:rsidRPr="006729DD">
        <w:rPr>
          <w:rFonts w:ascii="Times New Roman" w:eastAsia="Times New Roman" w:hAnsi="Times New Roman"/>
          <w:b/>
          <w:color w:val="000000"/>
          <w:sz w:val="24"/>
          <w:lang w:val="ru-RU"/>
        </w:rPr>
        <w:t xml:space="preserve">5. Природные сообщества </w:t>
      </w:r>
      <w:r w:rsidRPr="006729DD">
        <w:rPr>
          <w:lang w:val="ru-RU"/>
        </w:rPr>
        <w:br/>
      </w:r>
      <w:r w:rsidRPr="006729DD">
        <w:rPr>
          <w:lang w:val="ru-RU"/>
        </w:rPr>
        <w:tab/>
      </w:r>
      <w:r w:rsidRPr="006729DD">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14:paraId="5CA2144B" w14:textId="77777777" w:rsidR="00136946" w:rsidRPr="006729DD" w:rsidRDefault="002C1751">
      <w:pPr>
        <w:tabs>
          <w:tab w:val="left" w:pos="180"/>
        </w:tabs>
        <w:autoSpaceDE w:val="0"/>
        <w:autoSpaceDN w:val="0"/>
        <w:spacing w:before="70" w:after="0" w:line="262" w:lineRule="auto"/>
        <w:ind w:right="576"/>
        <w:rPr>
          <w:lang w:val="ru-RU"/>
        </w:rPr>
      </w:pPr>
      <w:r w:rsidRPr="006729DD">
        <w:rPr>
          <w:lang w:val="ru-RU"/>
        </w:rPr>
        <w:tab/>
      </w:r>
      <w:r w:rsidRPr="006729DD">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50F16B0B" w14:textId="77777777" w:rsidR="00136946" w:rsidRPr="006729DD" w:rsidRDefault="002C1751">
      <w:pPr>
        <w:tabs>
          <w:tab w:val="left" w:pos="180"/>
        </w:tabs>
        <w:autoSpaceDE w:val="0"/>
        <w:autoSpaceDN w:val="0"/>
        <w:spacing w:before="70" w:after="0" w:line="262" w:lineRule="auto"/>
        <w:ind w:right="288"/>
        <w:rPr>
          <w:lang w:val="ru-RU"/>
        </w:rPr>
      </w:pPr>
      <w:r w:rsidRPr="006729DD">
        <w:rPr>
          <w:lang w:val="ru-RU"/>
        </w:rPr>
        <w:tab/>
      </w:r>
      <w:r w:rsidRPr="006729DD">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14:paraId="58A4711E" w14:textId="77777777" w:rsidR="00136946" w:rsidRPr="006729DD" w:rsidRDefault="002C1751">
      <w:pPr>
        <w:autoSpaceDE w:val="0"/>
        <w:autoSpaceDN w:val="0"/>
        <w:spacing w:before="70" w:after="0" w:line="262" w:lineRule="auto"/>
        <w:ind w:left="180" w:right="1584"/>
        <w:rPr>
          <w:lang w:val="ru-RU"/>
        </w:rPr>
      </w:pPr>
      <w:r w:rsidRPr="006729DD">
        <w:rPr>
          <w:rFonts w:ascii="Times New Roman" w:eastAsia="Times New Roman" w:hAnsi="Times New Roman"/>
          <w:i/>
          <w:color w:val="000000"/>
          <w:sz w:val="24"/>
          <w:lang w:val="ru-RU"/>
        </w:rPr>
        <w:t xml:space="preserve">Лабораторные и практические работы </w:t>
      </w:r>
      <w:r w:rsidRPr="006729DD">
        <w:rPr>
          <w:lang w:val="ru-RU"/>
        </w:rPr>
        <w:br/>
      </w:r>
      <w:r w:rsidRPr="006729DD">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14:paraId="379469DC" w14:textId="77777777" w:rsidR="00136946" w:rsidRPr="006729DD" w:rsidRDefault="002C1751">
      <w:pPr>
        <w:tabs>
          <w:tab w:val="left" w:pos="180"/>
        </w:tabs>
        <w:autoSpaceDE w:val="0"/>
        <w:autoSpaceDN w:val="0"/>
        <w:spacing w:before="70" w:after="0" w:line="262" w:lineRule="auto"/>
        <w:ind w:right="2304"/>
        <w:rPr>
          <w:lang w:val="ru-RU"/>
        </w:rPr>
      </w:pPr>
      <w:r w:rsidRPr="006729DD">
        <w:rPr>
          <w:lang w:val="ru-RU"/>
        </w:rPr>
        <w:tab/>
      </w:r>
      <w:r w:rsidRPr="006729DD">
        <w:rPr>
          <w:rFonts w:ascii="Times New Roman" w:eastAsia="Times New Roman" w:hAnsi="Times New Roman"/>
          <w:i/>
          <w:color w:val="000000"/>
          <w:sz w:val="24"/>
          <w:lang w:val="ru-RU"/>
        </w:rPr>
        <w:t xml:space="preserve">Экскурсии или </w:t>
      </w:r>
      <w:proofErr w:type="spellStart"/>
      <w:r w:rsidRPr="006729DD">
        <w:rPr>
          <w:rFonts w:ascii="Times New Roman" w:eastAsia="Times New Roman" w:hAnsi="Times New Roman"/>
          <w:i/>
          <w:color w:val="000000"/>
          <w:sz w:val="24"/>
          <w:lang w:val="ru-RU"/>
        </w:rPr>
        <w:t>видеоэкскурсии</w:t>
      </w:r>
      <w:proofErr w:type="spellEnd"/>
      <w:r w:rsidRPr="006729DD">
        <w:rPr>
          <w:rFonts w:ascii="Times New Roman" w:eastAsia="Times New Roman" w:hAnsi="Times New Roman"/>
          <w:i/>
          <w:color w:val="000000"/>
          <w:sz w:val="24"/>
          <w:lang w:val="ru-RU"/>
        </w:rPr>
        <w:t xml:space="preserve"> </w:t>
      </w:r>
      <w:r w:rsidRPr="006729DD">
        <w:rPr>
          <w:lang w:val="ru-RU"/>
        </w:rPr>
        <w:br/>
      </w:r>
      <w:r w:rsidRPr="006729DD">
        <w:rPr>
          <w:rFonts w:ascii="Times New Roman" w:eastAsia="Times New Roman" w:hAnsi="Times New Roman"/>
          <w:color w:val="000000"/>
          <w:sz w:val="24"/>
          <w:lang w:val="ru-RU"/>
        </w:rPr>
        <w:t>1. Изучение природных сообществ (на примере леса, озера, пруда, луга и др.).</w:t>
      </w:r>
    </w:p>
    <w:p w14:paraId="53ADEE38" w14:textId="77777777" w:rsidR="00136946" w:rsidRPr="006729DD" w:rsidRDefault="002C1751">
      <w:pPr>
        <w:autoSpaceDE w:val="0"/>
        <w:autoSpaceDN w:val="0"/>
        <w:spacing w:before="70" w:after="0" w:line="230" w:lineRule="auto"/>
        <w:rPr>
          <w:lang w:val="ru-RU"/>
        </w:rPr>
      </w:pPr>
      <w:r w:rsidRPr="006729DD">
        <w:rPr>
          <w:rFonts w:ascii="Times New Roman" w:eastAsia="Times New Roman" w:hAnsi="Times New Roman"/>
          <w:color w:val="000000"/>
          <w:sz w:val="24"/>
          <w:lang w:val="ru-RU"/>
        </w:rPr>
        <w:t>2. Изучение сезонных явлений в жизни природных сообществ.</w:t>
      </w:r>
    </w:p>
    <w:p w14:paraId="5298B741" w14:textId="77777777" w:rsidR="00136946" w:rsidRPr="006729DD" w:rsidRDefault="002C1751">
      <w:pPr>
        <w:tabs>
          <w:tab w:val="left" w:pos="180"/>
        </w:tabs>
        <w:autoSpaceDE w:val="0"/>
        <w:autoSpaceDN w:val="0"/>
        <w:spacing w:before="190" w:after="0" w:line="283" w:lineRule="auto"/>
        <w:rPr>
          <w:lang w:val="ru-RU"/>
        </w:rPr>
      </w:pPr>
      <w:r w:rsidRPr="006729DD">
        <w:rPr>
          <w:lang w:val="ru-RU"/>
        </w:rPr>
        <w:tab/>
      </w:r>
      <w:r w:rsidRPr="006729DD">
        <w:rPr>
          <w:rFonts w:ascii="Times New Roman" w:eastAsia="Times New Roman" w:hAnsi="Times New Roman"/>
          <w:b/>
          <w:color w:val="000000"/>
          <w:sz w:val="24"/>
          <w:lang w:val="ru-RU"/>
        </w:rPr>
        <w:t xml:space="preserve">6. Живая природа и человек </w:t>
      </w:r>
      <w:r w:rsidRPr="006729DD">
        <w:rPr>
          <w:lang w:val="ru-RU"/>
        </w:rPr>
        <w:br/>
      </w:r>
      <w:r w:rsidRPr="006729DD">
        <w:rPr>
          <w:lang w:val="ru-RU"/>
        </w:rPr>
        <w:tab/>
      </w:r>
      <w:r w:rsidRPr="006729DD">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14:paraId="47BB1B72" w14:textId="77777777" w:rsidR="00136946" w:rsidRPr="006729DD" w:rsidRDefault="002C1751">
      <w:pPr>
        <w:tabs>
          <w:tab w:val="left" w:pos="180"/>
        </w:tabs>
        <w:autoSpaceDE w:val="0"/>
        <w:autoSpaceDN w:val="0"/>
        <w:spacing w:before="72" w:after="0" w:line="271" w:lineRule="auto"/>
        <w:ind w:right="720"/>
        <w:rPr>
          <w:lang w:val="ru-RU"/>
        </w:rPr>
      </w:pPr>
      <w:r w:rsidRPr="006729DD">
        <w:rPr>
          <w:lang w:val="ru-RU"/>
        </w:rPr>
        <w:tab/>
      </w:r>
      <w:r w:rsidRPr="006729DD">
        <w:rPr>
          <w:rFonts w:ascii="Times New Roman" w:eastAsia="Times New Roman" w:hAnsi="Times New Roman"/>
          <w:i/>
          <w:color w:val="000000"/>
          <w:sz w:val="24"/>
          <w:lang w:val="ru-RU"/>
        </w:rPr>
        <w:t xml:space="preserve">Практические работы </w:t>
      </w:r>
      <w:r w:rsidRPr="006729DD">
        <w:rPr>
          <w:lang w:val="ru-RU"/>
        </w:rPr>
        <w:br/>
      </w:r>
      <w:r w:rsidRPr="006729DD">
        <w:rPr>
          <w:lang w:val="ru-RU"/>
        </w:rPr>
        <w:tab/>
      </w:r>
      <w:r w:rsidRPr="006729DD">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14:paraId="7018AE4A" w14:textId="77777777" w:rsidR="00136946" w:rsidRPr="006729DD" w:rsidRDefault="00136946">
      <w:pPr>
        <w:rPr>
          <w:lang w:val="ru-RU"/>
        </w:rPr>
        <w:sectPr w:rsidR="00136946" w:rsidRPr="006729DD">
          <w:pgSz w:w="11900" w:h="16840"/>
          <w:pgMar w:top="286" w:right="802" w:bottom="1440" w:left="666" w:header="720" w:footer="720" w:gutter="0"/>
          <w:cols w:space="720" w:equalWidth="0">
            <w:col w:w="10432" w:space="0"/>
          </w:cols>
          <w:docGrid w:linePitch="360"/>
        </w:sectPr>
      </w:pPr>
    </w:p>
    <w:p w14:paraId="7DE350D4" w14:textId="77777777" w:rsidR="00136946" w:rsidRPr="006729DD" w:rsidRDefault="00136946">
      <w:pPr>
        <w:autoSpaceDE w:val="0"/>
        <w:autoSpaceDN w:val="0"/>
        <w:spacing w:after="78" w:line="220" w:lineRule="exact"/>
        <w:rPr>
          <w:lang w:val="ru-RU"/>
        </w:rPr>
      </w:pPr>
    </w:p>
    <w:p w14:paraId="14A0D047" w14:textId="77777777" w:rsidR="00136946" w:rsidRPr="006729DD" w:rsidRDefault="002C1751" w:rsidP="0032753A">
      <w:pPr>
        <w:autoSpaceDE w:val="0"/>
        <w:autoSpaceDN w:val="0"/>
        <w:spacing w:after="0" w:line="230" w:lineRule="auto"/>
        <w:jc w:val="center"/>
        <w:rPr>
          <w:lang w:val="ru-RU"/>
        </w:rPr>
      </w:pPr>
      <w:r w:rsidRPr="006729DD">
        <w:rPr>
          <w:rFonts w:ascii="Times New Roman" w:eastAsia="Times New Roman" w:hAnsi="Times New Roman"/>
          <w:b/>
          <w:color w:val="000000"/>
          <w:sz w:val="24"/>
          <w:lang w:val="ru-RU"/>
        </w:rPr>
        <w:t>ПЛАНИРУЕМЫЕ ОБРАЗОВАТЕЛЬНЫЕ РЕЗУЛЬТАТЫ</w:t>
      </w:r>
    </w:p>
    <w:p w14:paraId="7862DF9F" w14:textId="77777777" w:rsidR="00136946" w:rsidRPr="006729DD" w:rsidRDefault="002C1751" w:rsidP="0032753A">
      <w:pPr>
        <w:autoSpaceDE w:val="0"/>
        <w:autoSpaceDN w:val="0"/>
        <w:spacing w:before="346" w:after="0" w:line="271" w:lineRule="auto"/>
        <w:ind w:right="144" w:firstLine="180"/>
        <w:jc w:val="both"/>
        <w:rPr>
          <w:lang w:val="ru-RU"/>
        </w:rPr>
      </w:pPr>
      <w:r w:rsidRPr="006729DD">
        <w:rPr>
          <w:rFonts w:ascii="Times New Roman" w:eastAsia="Times New Roman" w:hAnsi="Times New Roman"/>
          <w:color w:val="000000"/>
          <w:sz w:val="24"/>
          <w:lang w:val="ru-RU"/>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14:paraId="0429E0EF" w14:textId="77777777" w:rsidR="00136946" w:rsidRPr="006729DD" w:rsidRDefault="002C1751">
      <w:pPr>
        <w:tabs>
          <w:tab w:val="left" w:pos="180"/>
          <w:tab w:val="left" w:pos="420"/>
        </w:tabs>
        <w:autoSpaceDE w:val="0"/>
        <w:autoSpaceDN w:val="0"/>
        <w:spacing w:before="262" w:after="0" w:line="322" w:lineRule="auto"/>
        <w:ind w:right="144"/>
        <w:rPr>
          <w:lang w:val="ru-RU"/>
        </w:rPr>
      </w:pPr>
      <w:r w:rsidRPr="006729DD">
        <w:rPr>
          <w:rFonts w:ascii="Times New Roman" w:eastAsia="Times New Roman" w:hAnsi="Times New Roman"/>
          <w:b/>
          <w:color w:val="000000"/>
          <w:sz w:val="24"/>
          <w:lang w:val="ru-RU"/>
        </w:rPr>
        <w:t xml:space="preserve">ЛИЧНОСТНЫЕ РЕЗУЛЬТАТЫ </w:t>
      </w:r>
      <w:r w:rsidRPr="006729DD">
        <w:rPr>
          <w:lang w:val="ru-RU"/>
        </w:rPr>
        <w:br/>
      </w:r>
      <w:r w:rsidRPr="006729DD">
        <w:rPr>
          <w:lang w:val="ru-RU"/>
        </w:rPr>
        <w:tab/>
      </w:r>
      <w:r w:rsidRPr="006729DD">
        <w:rPr>
          <w:rFonts w:ascii="Times New Roman" w:eastAsia="Times New Roman" w:hAnsi="Times New Roman"/>
          <w:b/>
          <w:i/>
          <w:color w:val="000000"/>
          <w:sz w:val="24"/>
          <w:lang w:val="ru-RU"/>
        </w:rPr>
        <w:t>Патриотическое воспитание:</w:t>
      </w:r>
      <w:r w:rsidRPr="006729DD">
        <w:rPr>
          <w:lang w:val="ru-RU"/>
        </w:rPr>
        <w:br/>
      </w:r>
      <w:r w:rsidRPr="006729DD">
        <w:rPr>
          <w:lang w:val="ru-RU"/>
        </w:rPr>
        <w:tab/>
      </w:r>
      <w:r w:rsidRPr="006729DD">
        <w:rPr>
          <w:rFonts w:ascii="Times New Roman" w:eastAsia="Times New Roman" w:hAnsi="Times New Roman"/>
          <w:color w:val="000000"/>
          <w:sz w:val="24"/>
          <w:lang w:val="ru-RU"/>
        </w:rPr>
        <w:t xml:space="preserve">—  отношение к биологии как к важной составляющей культуры, гордость за вклад российских и </w:t>
      </w:r>
      <w:r w:rsidRPr="006729DD">
        <w:rPr>
          <w:lang w:val="ru-RU"/>
        </w:rPr>
        <w:tab/>
      </w:r>
      <w:r w:rsidRPr="006729DD">
        <w:rPr>
          <w:rFonts w:ascii="Times New Roman" w:eastAsia="Times New Roman" w:hAnsi="Times New Roman"/>
          <w:color w:val="000000"/>
          <w:sz w:val="24"/>
          <w:lang w:val="ru-RU"/>
        </w:rPr>
        <w:t>советских учёных в развитие мировой биологической науки.</w:t>
      </w:r>
    </w:p>
    <w:p w14:paraId="55A6E233" w14:textId="77777777" w:rsidR="00136946" w:rsidRPr="006729DD" w:rsidRDefault="002C1751">
      <w:pPr>
        <w:autoSpaceDE w:val="0"/>
        <w:autoSpaceDN w:val="0"/>
        <w:spacing w:before="180" w:after="0" w:line="302" w:lineRule="auto"/>
        <w:ind w:left="420" w:right="576" w:hanging="240"/>
        <w:rPr>
          <w:lang w:val="ru-RU"/>
        </w:rPr>
      </w:pPr>
      <w:r w:rsidRPr="006729DD">
        <w:rPr>
          <w:rFonts w:ascii="Times New Roman" w:eastAsia="Times New Roman" w:hAnsi="Times New Roman"/>
          <w:b/>
          <w:i/>
          <w:color w:val="000000"/>
          <w:sz w:val="24"/>
          <w:lang w:val="ru-RU"/>
        </w:rPr>
        <w:t>Гражданское воспитание:</w:t>
      </w:r>
      <w:r w:rsidRPr="006729DD">
        <w:rPr>
          <w:lang w:val="ru-RU"/>
        </w:rPr>
        <w:br/>
      </w:r>
      <w:r w:rsidRPr="006729DD">
        <w:rPr>
          <w:rFonts w:ascii="Times New Roman" w:eastAsia="Times New Roman" w:hAnsi="Times New Roman"/>
          <w:color w:val="000000"/>
          <w:sz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14:paraId="7E40B343" w14:textId="77777777" w:rsidR="00136946" w:rsidRPr="006729DD" w:rsidRDefault="002C1751">
      <w:pPr>
        <w:autoSpaceDE w:val="0"/>
        <w:autoSpaceDN w:val="0"/>
        <w:spacing w:before="178" w:after="0" w:line="326" w:lineRule="auto"/>
        <w:ind w:left="420" w:hanging="240"/>
        <w:rPr>
          <w:lang w:val="ru-RU"/>
        </w:rPr>
      </w:pPr>
      <w:r w:rsidRPr="006729DD">
        <w:rPr>
          <w:rFonts w:ascii="Times New Roman" w:eastAsia="Times New Roman" w:hAnsi="Times New Roman"/>
          <w:b/>
          <w:i/>
          <w:color w:val="000000"/>
          <w:sz w:val="24"/>
          <w:lang w:val="ru-RU"/>
        </w:rPr>
        <w:t>Духовно-нравственное воспитание:</w:t>
      </w:r>
      <w:r w:rsidRPr="006729DD">
        <w:rPr>
          <w:lang w:val="ru-RU"/>
        </w:rPr>
        <w:br/>
      </w:r>
      <w:r w:rsidRPr="006729DD">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6729DD">
        <w:rPr>
          <w:lang w:val="ru-RU"/>
        </w:rPr>
        <w:br/>
      </w:r>
      <w:r w:rsidRPr="006729DD">
        <w:rPr>
          <w:rFonts w:ascii="Times New Roman" w:eastAsia="Times New Roman" w:hAnsi="Times New Roman"/>
          <w:color w:val="000000"/>
          <w:sz w:val="24"/>
          <w:lang w:val="ru-RU"/>
        </w:rPr>
        <w:t>экологической культуры;</w:t>
      </w:r>
      <w:r w:rsidRPr="006729DD">
        <w:rPr>
          <w:lang w:val="ru-RU"/>
        </w:rPr>
        <w:br/>
      </w:r>
      <w:r w:rsidRPr="006729DD">
        <w:rPr>
          <w:rFonts w:ascii="Times New Roman" w:eastAsia="Times New Roman" w:hAnsi="Times New Roman"/>
          <w:color w:val="000000"/>
          <w:sz w:val="24"/>
          <w:lang w:val="ru-RU"/>
        </w:rPr>
        <w:t>—  понимание значимости нравственного аспекта деятельности человека в медицине и биологии.</w:t>
      </w:r>
    </w:p>
    <w:p w14:paraId="132A1165" w14:textId="77777777" w:rsidR="00136946" w:rsidRPr="006729DD" w:rsidRDefault="002C1751">
      <w:pPr>
        <w:tabs>
          <w:tab w:val="left" w:pos="420"/>
        </w:tabs>
        <w:autoSpaceDE w:val="0"/>
        <w:autoSpaceDN w:val="0"/>
        <w:spacing w:before="178" w:after="0" w:line="310" w:lineRule="auto"/>
        <w:ind w:left="180" w:right="1728"/>
        <w:rPr>
          <w:lang w:val="ru-RU"/>
        </w:rPr>
      </w:pPr>
      <w:r w:rsidRPr="006729DD">
        <w:rPr>
          <w:rFonts w:ascii="Times New Roman" w:eastAsia="Times New Roman" w:hAnsi="Times New Roman"/>
          <w:b/>
          <w:i/>
          <w:color w:val="000000"/>
          <w:sz w:val="24"/>
          <w:lang w:val="ru-RU"/>
        </w:rPr>
        <w:t>Эстетическое воспитание:</w:t>
      </w:r>
      <w:r w:rsidRPr="006729DD">
        <w:rPr>
          <w:lang w:val="ru-RU"/>
        </w:rPr>
        <w:br/>
      </w:r>
      <w:r w:rsidRPr="006729DD">
        <w:rPr>
          <w:lang w:val="ru-RU"/>
        </w:rPr>
        <w:tab/>
      </w:r>
      <w:r w:rsidRPr="006729DD">
        <w:rPr>
          <w:rFonts w:ascii="Times New Roman" w:eastAsia="Times New Roman" w:hAnsi="Times New Roman"/>
          <w:color w:val="000000"/>
          <w:sz w:val="24"/>
          <w:lang w:val="ru-RU"/>
        </w:rPr>
        <w:t>—  понимание роли биологии в формировании эстетической культуры личности.</w:t>
      </w:r>
    </w:p>
    <w:p w14:paraId="4FEA1380" w14:textId="77777777" w:rsidR="00136946" w:rsidRPr="006729DD" w:rsidRDefault="002C1751">
      <w:pPr>
        <w:autoSpaceDE w:val="0"/>
        <w:autoSpaceDN w:val="0"/>
        <w:spacing w:before="178" w:after="0" w:line="302" w:lineRule="auto"/>
        <w:ind w:left="420" w:right="432" w:hanging="240"/>
        <w:rPr>
          <w:lang w:val="ru-RU"/>
        </w:rPr>
      </w:pPr>
      <w:r w:rsidRPr="006729DD">
        <w:rPr>
          <w:rFonts w:ascii="Times New Roman" w:eastAsia="Times New Roman" w:hAnsi="Times New Roman"/>
          <w:b/>
          <w:i/>
          <w:color w:val="000000"/>
          <w:sz w:val="24"/>
          <w:lang w:val="ru-RU"/>
        </w:rPr>
        <w:t>Ценности научного познания:</w:t>
      </w:r>
      <w:r w:rsidRPr="006729DD">
        <w:rPr>
          <w:lang w:val="ru-RU"/>
        </w:rPr>
        <w:br/>
      </w:r>
      <w:r w:rsidRPr="006729DD">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61FAFE19" w14:textId="77777777" w:rsidR="00136946" w:rsidRPr="006729DD" w:rsidRDefault="002C1751">
      <w:pPr>
        <w:autoSpaceDE w:val="0"/>
        <w:autoSpaceDN w:val="0"/>
        <w:spacing w:before="238" w:after="0" w:line="230" w:lineRule="auto"/>
        <w:ind w:left="420"/>
        <w:rPr>
          <w:lang w:val="ru-RU"/>
        </w:rPr>
      </w:pPr>
      <w:r w:rsidRPr="006729DD">
        <w:rPr>
          <w:rFonts w:ascii="Times New Roman" w:eastAsia="Times New Roman" w:hAnsi="Times New Roman"/>
          <w:color w:val="000000"/>
          <w:sz w:val="24"/>
          <w:lang w:val="ru-RU"/>
        </w:rPr>
        <w:t>—  понимание роли биологической науки в формировании научного мировоззрения;</w:t>
      </w:r>
    </w:p>
    <w:p w14:paraId="74F2F4CC" w14:textId="77777777" w:rsidR="00136946" w:rsidRPr="006729DD" w:rsidRDefault="002C1751">
      <w:pPr>
        <w:autoSpaceDE w:val="0"/>
        <w:autoSpaceDN w:val="0"/>
        <w:spacing w:before="238" w:after="0" w:line="262" w:lineRule="auto"/>
        <w:ind w:left="420" w:right="1584"/>
        <w:rPr>
          <w:lang w:val="ru-RU"/>
        </w:rPr>
      </w:pPr>
      <w:r w:rsidRPr="006729DD">
        <w:rPr>
          <w:rFonts w:ascii="Times New Roman" w:eastAsia="Times New Roman" w:hAnsi="Times New Roman"/>
          <w:color w:val="000000"/>
          <w:sz w:val="24"/>
          <w:lang w:val="ru-RU"/>
        </w:rPr>
        <w:t>—  развитие научной любознательности, интереса к биологической науке, навыков исследовательской деятельности.</w:t>
      </w:r>
    </w:p>
    <w:p w14:paraId="27A62FA5" w14:textId="77777777" w:rsidR="00136946" w:rsidRPr="006729DD" w:rsidRDefault="002C1751">
      <w:pPr>
        <w:autoSpaceDE w:val="0"/>
        <w:autoSpaceDN w:val="0"/>
        <w:spacing w:before="178" w:after="0" w:line="331" w:lineRule="auto"/>
        <w:ind w:left="420" w:right="144" w:hanging="240"/>
        <w:rPr>
          <w:lang w:val="ru-RU"/>
        </w:rPr>
      </w:pPr>
      <w:r w:rsidRPr="006729DD">
        <w:rPr>
          <w:rFonts w:ascii="Times New Roman" w:eastAsia="Times New Roman" w:hAnsi="Times New Roman"/>
          <w:b/>
          <w:i/>
          <w:color w:val="000000"/>
          <w:sz w:val="24"/>
          <w:lang w:val="ru-RU"/>
        </w:rPr>
        <w:t>Формирование культуры здоровья:</w:t>
      </w:r>
      <w:r w:rsidRPr="006729DD">
        <w:rPr>
          <w:lang w:val="ru-RU"/>
        </w:rPr>
        <w:br/>
      </w:r>
      <w:r w:rsidRPr="006729DD">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6729DD">
        <w:rPr>
          <w:lang w:val="ru-RU"/>
        </w:rPr>
        <w:br/>
      </w:r>
      <w:r w:rsidRPr="006729DD">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6729DD">
        <w:rPr>
          <w:lang w:val="ru-RU"/>
        </w:rPr>
        <w:br/>
      </w:r>
      <w:r w:rsidRPr="006729DD">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r w:rsidRPr="006729DD">
        <w:rPr>
          <w:lang w:val="ru-RU"/>
        </w:rPr>
        <w:br/>
      </w:r>
      <w:r w:rsidRPr="006729DD">
        <w:rPr>
          <w:rFonts w:ascii="Times New Roman" w:eastAsia="Times New Roman" w:hAnsi="Times New Roman"/>
          <w:color w:val="000000"/>
          <w:sz w:val="24"/>
          <w:lang w:val="ru-RU"/>
        </w:rPr>
        <w:t>—  сформированность навыка рефлексии, управление собственным эмоциональным состоянием.</w:t>
      </w:r>
    </w:p>
    <w:p w14:paraId="2D7E9865" w14:textId="77777777" w:rsidR="00136946" w:rsidRPr="006729DD" w:rsidRDefault="002C1751">
      <w:pPr>
        <w:autoSpaceDE w:val="0"/>
        <w:autoSpaceDN w:val="0"/>
        <w:spacing w:before="178" w:after="0" w:line="300" w:lineRule="auto"/>
        <w:ind w:left="420" w:right="144" w:hanging="240"/>
        <w:rPr>
          <w:lang w:val="ru-RU"/>
        </w:rPr>
      </w:pPr>
      <w:r w:rsidRPr="006729DD">
        <w:rPr>
          <w:rFonts w:ascii="Times New Roman" w:eastAsia="Times New Roman" w:hAnsi="Times New Roman"/>
          <w:b/>
          <w:i/>
          <w:color w:val="000000"/>
          <w:sz w:val="24"/>
          <w:lang w:val="ru-RU"/>
        </w:rPr>
        <w:t>Трудовое воспитание:</w:t>
      </w:r>
      <w:r w:rsidRPr="006729DD">
        <w:rPr>
          <w:lang w:val="ru-RU"/>
        </w:rPr>
        <w:br/>
      </w:r>
      <w:r w:rsidRPr="006729DD">
        <w:rPr>
          <w:rFonts w:ascii="Times New Roman" w:eastAsia="Times New Roman" w:hAnsi="Times New Roman"/>
          <w:color w:val="000000"/>
          <w:sz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14:paraId="6CA93128" w14:textId="77777777" w:rsidR="00136946" w:rsidRPr="006729DD" w:rsidRDefault="002C1751">
      <w:pPr>
        <w:tabs>
          <w:tab w:val="left" w:pos="420"/>
        </w:tabs>
        <w:autoSpaceDE w:val="0"/>
        <w:autoSpaceDN w:val="0"/>
        <w:spacing w:before="178" w:after="0" w:line="310" w:lineRule="auto"/>
        <w:ind w:left="180" w:right="144"/>
        <w:rPr>
          <w:lang w:val="ru-RU"/>
        </w:rPr>
      </w:pPr>
      <w:r w:rsidRPr="006729DD">
        <w:rPr>
          <w:rFonts w:ascii="Times New Roman" w:eastAsia="Times New Roman" w:hAnsi="Times New Roman"/>
          <w:b/>
          <w:i/>
          <w:color w:val="000000"/>
          <w:sz w:val="24"/>
          <w:lang w:val="ru-RU"/>
        </w:rPr>
        <w:t>Экологическое воспитание:</w:t>
      </w:r>
      <w:r w:rsidRPr="006729DD">
        <w:rPr>
          <w:lang w:val="ru-RU"/>
        </w:rPr>
        <w:br/>
      </w:r>
      <w:r w:rsidRPr="006729DD">
        <w:rPr>
          <w:lang w:val="ru-RU"/>
        </w:rPr>
        <w:tab/>
      </w:r>
      <w:r w:rsidRPr="006729DD">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w:t>
      </w:r>
    </w:p>
    <w:p w14:paraId="31CFBCE6" w14:textId="77777777" w:rsidR="00136946" w:rsidRPr="006729DD" w:rsidRDefault="00136946">
      <w:pPr>
        <w:rPr>
          <w:lang w:val="ru-RU"/>
        </w:rPr>
        <w:sectPr w:rsidR="00136946" w:rsidRPr="006729DD">
          <w:pgSz w:w="11900" w:h="16840"/>
          <w:pgMar w:top="298" w:right="650" w:bottom="270" w:left="666" w:header="720" w:footer="720" w:gutter="0"/>
          <w:cols w:space="720" w:equalWidth="0">
            <w:col w:w="10584" w:space="0"/>
          </w:cols>
          <w:docGrid w:linePitch="360"/>
        </w:sectPr>
      </w:pPr>
    </w:p>
    <w:p w14:paraId="098E96A7" w14:textId="77777777" w:rsidR="00136946" w:rsidRPr="006729DD" w:rsidRDefault="00136946">
      <w:pPr>
        <w:autoSpaceDE w:val="0"/>
        <w:autoSpaceDN w:val="0"/>
        <w:spacing w:after="0" w:line="166" w:lineRule="exact"/>
        <w:rPr>
          <w:lang w:val="ru-RU"/>
        </w:rPr>
      </w:pPr>
    </w:p>
    <w:p w14:paraId="3E364901" w14:textId="77777777" w:rsidR="00136946" w:rsidRPr="006729DD" w:rsidRDefault="002C1751">
      <w:pPr>
        <w:autoSpaceDE w:val="0"/>
        <w:autoSpaceDN w:val="0"/>
        <w:spacing w:after="0" w:line="262" w:lineRule="auto"/>
        <w:ind w:left="420"/>
        <w:rPr>
          <w:lang w:val="ru-RU"/>
        </w:rPr>
      </w:pPr>
      <w:r w:rsidRPr="006729DD">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 среды;</w:t>
      </w:r>
    </w:p>
    <w:p w14:paraId="439B7804" w14:textId="77777777" w:rsidR="00136946" w:rsidRPr="006729DD" w:rsidRDefault="002C1751">
      <w:pPr>
        <w:autoSpaceDE w:val="0"/>
        <w:autoSpaceDN w:val="0"/>
        <w:spacing w:before="190" w:after="0" w:line="230" w:lineRule="auto"/>
        <w:ind w:left="420"/>
        <w:rPr>
          <w:lang w:val="ru-RU"/>
        </w:rPr>
      </w:pPr>
      <w:r w:rsidRPr="006729DD">
        <w:rPr>
          <w:rFonts w:ascii="Times New Roman" w:eastAsia="Times New Roman" w:hAnsi="Times New Roman"/>
          <w:color w:val="000000"/>
          <w:sz w:val="24"/>
          <w:lang w:val="ru-RU"/>
        </w:rPr>
        <w:t>—  осознание экологических проблем и путей их решения;</w:t>
      </w:r>
    </w:p>
    <w:p w14:paraId="3E580453" w14:textId="77777777" w:rsidR="00136946" w:rsidRPr="006729DD" w:rsidRDefault="002C1751">
      <w:pPr>
        <w:autoSpaceDE w:val="0"/>
        <w:autoSpaceDN w:val="0"/>
        <w:spacing w:before="190" w:after="0" w:line="230" w:lineRule="auto"/>
        <w:ind w:left="420"/>
        <w:rPr>
          <w:lang w:val="ru-RU"/>
        </w:rPr>
      </w:pPr>
      <w:r w:rsidRPr="006729DD">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14:paraId="51AAB9F2" w14:textId="77777777" w:rsidR="00136946" w:rsidRPr="006729DD" w:rsidRDefault="002C1751">
      <w:pPr>
        <w:autoSpaceDE w:val="0"/>
        <w:autoSpaceDN w:val="0"/>
        <w:spacing w:before="178" w:after="0" w:line="230" w:lineRule="auto"/>
        <w:ind w:left="180"/>
        <w:rPr>
          <w:lang w:val="ru-RU"/>
        </w:rPr>
      </w:pPr>
      <w:r w:rsidRPr="006729DD">
        <w:rPr>
          <w:rFonts w:ascii="Times New Roman" w:eastAsia="Times New Roman" w:hAnsi="Times New Roman"/>
          <w:b/>
          <w:i/>
          <w:color w:val="000000"/>
          <w:sz w:val="24"/>
          <w:lang w:val="ru-RU"/>
        </w:rPr>
        <w:t>Адаптация обучающегося к изменяющимся условиям социальной и природной среды:</w:t>
      </w:r>
    </w:p>
    <w:p w14:paraId="1DAC51EE" w14:textId="77777777" w:rsidR="00136946" w:rsidRPr="006729DD" w:rsidRDefault="002C1751">
      <w:pPr>
        <w:autoSpaceDE w:val="0"/>
        <w:autoSpaceDN w:val="0"/>
        <w:spacing w:before="178" w:after="0" w:line="230" w:lineRule="auto"/>
        <w:ind w:left="420"/>
        <w:rPr>
          <w:lang w:val="ru-RU"/>
        </w:rPr>
      </w:pPr>
      <w:r w:rsidRPr="006729DD">
        <w:rPr>
          <w:rFonts w:ascii="Times New Roman" w:eastAsia="Times New Roman" w:hAnsi="Times New Roman"/>
          <w:color w:val="000000"/>
          <w:sz w:val="24"/>
          <w:lang w:val="ru-RU"/>
        </w:rPr>
        <w:t>—  адекватная оценка изменяющихся условий;</w:t>
      </w:r>
    </w:p>
    <w:p w14:paraId="76CFE934" w14:textId="77777777" w:rsidR="00136946" w:rsidRPr="006729DD" w:rsidRDefault="002C1751">
      <w:pPr>
        <w:autoSpaceDE w:val="0"/>
        <w:autoSpaceDN w:val="0"/>
        <w:spacing w:before="190" w:after="0" w:line="262" w:lineRule="auto"/>
        <w:ind w:left="420" w:right="576"/>
        <w:rPr>
          <w:lang w:val="ru-RU"/>
        </w:rPr>
      </w:pPr>
      <w:r w:rsidRPr="006729DD">
        <w:rPr>
          <w:rFonts w:ascii="Times New Roman" w:eastAsia="Times New Roman" w:hAnsi="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14:paraId="2132769D" w14:textId="77777777" w:rsidR="00136946" w:rsidRPr="006729DD" w:rsidRDefault="002C1751">
      <w:pPr>
        <w:autoSpaceDE w:val="0"/>
        <w:autoSpaceDN w:val="0"/>
        <w:spacing w:before="192" w:after="0" w:line="262" w:lineRule="auto"/>
        <w:ind w:left="420" w:right="1584"/>
        <w:rPr>
          <w:lang w:val="ru-RU"/>
        </w:rPr>
      </w:pPr>
      <w:r w:rsidRPr="006729DD">
        <w:rPr>
          <w:rFonts w:ascii="Times New Roman" w:eastAsia="Times New Roman" w:hAnsi="Times New Roman"/>
          <w:color w:val="000000"/>
          <w:sz w:val="24"/>
          <w:lang w:val="ru-RU"/>
        </w:rPr>
        <w:t>—  планирование действий в новой ситуации на основании знаний биологических закономерностей.</w:t>
      </w:r>
    </w:p>
    <w:p w14:paraId="27FD2F4A" w14:textId="77777777" w:rsidR="00136946" w:rsidRPr="006729DD" w:rsidRDefault="002C1751">
      <w:pPr>
        <w:autoSpaceDE w:val="0"/>
        <w:autoSpaceDN w:val="0"/>
        <w:spacing w:before="324" w:after="0" w:line="230" w:lineRule="auto"/>
        <w:rPr>
          <w:lang w:val="ru-RU"/>
        </w:rPr>
      </w:pPr>
      <w:r w:rsidRPr="006729DD">
        <w:rPr>
          <w:rFonts w:ascii="Times New Roman" w:eastAsia="Times New Roman" w:hAnsi="Times New Roman"/>
          <w:b/>
          <w:color w:val="000000"/>
          <w:sz w:val="24"/>
          <w:lang w:val="ru-RU"/>
        </w:rPr>
        <w:t>МЕТАПРЕДМЕТНЫЕ РЕЗУЛЬТАТЫ</w:t>
      </w:r>
    </w:p>
    <w:p w14:paraId="370C03F3" w14:textId="77777777" w:rsidR="00136946" w:rsidRPr="006729DD" w:rsidRDefault="002C1751">
      <w:pPr>
        <w:autoSpaceDE w:val="0"/>
        <w:autoSpaceDN w:val="0"/>
        <w:spacing w:before="166" w:after="0" w:line="230" w:lineRule="auto"/>
        <w:ind w:left="180"/>
        <w:rPr>
          <w:lang w:val="ru-RU"/>
        </w:rPr>
      </w:pPr>
      <w:r w:rsidRPr="006729DD">
        <w:rPr>
          <w:rFonts w:ascii="Times New Roman" w:eastAsia="Times New Roman" w:hAnsi="Times New Roman"/>
          <w:b/>
          <w:color w:val="000000"/>
          <w:sz w:val="24"/>
          <w:lang w:val="ru-RU"/>
        </w:rPr>
        <w:t>Универсальные познавательные действия</w:t>
      </w:r>
    </w:p>
    <w:p w14:paraId="6300417D" w14:textId="77777777" w:rsidR="00136946" w:rsidRPr="006729DD" w:rsidRDefault="002C1751">
      <w:pPr>
        <w:autoSpaceDE w:val="0"/>
        <w:autoSpaceDN w:val="0"/>
        <w:spacing w:before="190" w:after="0" w:line="230" w:lineRule="auto"/>
        <w:ind w:left="180"/>
        <w:rPr>
          <w:lang w:val="ru-RU"/>
        </w:rPr>
      </w:pPr>
      <w:r w:rsidRPr="006729DD">
        <w:rPr>
          <w:rFonts w:ascii="Times New Roman" w:eastAsia="Times New Roman" w:hAnsi="Times New Roman"/>
          <w:b/>
          <w:i/>
          <w:color w:val="000000"/>
          <w:sz w:val="24"/>
          <w:lang w:val="ru-RU"/>
        </w:rPr>
        <w:t>Базовые логические действия:</w:t>
      </w:r>
    </w:p>
    <w:p w14:paraId="1BDD4BCD" w14:textId="77777777" w:rsidR="00136946" w:rsidRPr="006729DD" w:rsidRDefault="002C1751">
      <w:pPr>
        <w:autoSpaceDE w:val="0"/>
        <w:autoSpaceDN w:val="0"/>
        <w:spacing w:before="178" w:after="0" w:line="230" w:lineRule="auto"/>
        <w:ind w:left="420"/>
        <w:rPr>
          <w:lang w:val="ru-RU"/>
        </w:rPr>
      </w:pPr>
      <w:r w:rsidRPr="006729DD">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p>
    <w:p w14:paraId="13B1C6D3" w14:textId="77777777" w:rsidR="00136946" w:rsidRPr="006729DD" w:rsidRDefault="002C1751">
      <w:pPr>
        <w:autoSpaceDE w:val="0"/>
        <w:autoSpaceDN w:val="0"/>
        <w:spacing w:before="238" w:after="0" w:line="262" w:lineRule="auto"/>
        <w:ind w:left="420" w:right="432"/>
        <w:rPr>
          <w:lang w:val="ru-RU"/>
        </w:rPr>
      </w:pPr>
      <w:r w:rsidRPr="006729DD">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26254DD8" w14:textId="77777777" w:rsidR="00136946" w:rsidRPr="006729DD" w:rsidRDefault="002C1751">
      <w:pPr>
        <w:autoSpaceDE w:val="0"/>
        <w:autoSpaceDN w:val="0"/>
        <w:spacing w:before="238" w:after="0" w:line="271" w:lineRule="auto"/>
        <w:ind w:left="420"/>
        <w:rPr>
          <w:lang w:val="ru-RU"/>
        </w:rPr>
      </w:pPr>
      <w:r w:rsidRPr="006729DD">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00280BFF" w14:textId="77777777" w:rsidR="00136946" w:rsidRPr="006729DD" w:rsidRDefault="002C1751">
      <w:pPr>
        <w:autoSpaceDE w:val="0"/>
        <w:autoSpaceDN w:val="0"/>
        <w:spacing w:before="238" w:after="0" w:line="230" w:lineRule="auto"/>
        <w:ind w:left="420"/>
        <w:rPr>
          <w:lang w:val="ru-RU"/>
        </w:rPr>
      </w:pPr>
      <w:r w:rsidRPr="006729DD">
        <w:rPr>
          <w:rFonts w:ascii="Times New Roman" w:eastAsia="Times New Roman" w:hAnsi="Times New Roman"/>
          <w:color w:val="000000"/>
          <w:sz w:val="24"/>
          <w:lang w:val="ru-RU"/>
        </w:rPr>
        <w:t>—  выявлять дефициты информации, данных, необходимых для решения поставленной задачи;</w:t>
      </w:r>
    </w:p>
    <w:p w14:paraId="1B60F5C7" w14:textId="77777777" w:rsidR="00136946" w:rsidRPr="006729DD" w:rsidRDefault="002C1751">
      <w:pPr>
        <w:autoSpaceDE w:val="0"/>
        <w:autoSpaceDN w:val="0"/>
        <w:spacing w:before="238" w:after="0" w:line="271" w:lineRule="auto"/>
        <w:ind w:left="420" w:right="144"/>
        <w:rPr>
          <w:lang w:val="ru-RU"/>
        </w:rPr>
      </w:pPr>
      <w:r w:rsidRPr="006729DD">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71C1995A" w14:textId="77777777" w:rsidR="00136946" w:rsidRPr="006729DD" w:rsidRDefault="002C1751">
      <w:pPr>
        <w:autoSpaceDE w:val="0"/>
        <w:autoSpaceDN w:val="0"/>
        <w:spacing w:before="238" w:after="0" w:line="271" w:lineRule="auto"/>
        <w:ind w:left="420" w:right="720"/>
        <w:rPr>
          <w:lang w:val="ru-RU"/>
        </w:rPr>
      </w:pPr>
      <w:r w:rsidRPr="006729DD">
        <w:rPr>
          <w:rFonts w:ascii="Times New Roman" w:eastAsia="Times New Roman" w:hAnsi="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2B24F38E" w14:textId="77777777" w:rsidR="00136946" w:rsidRPr="006729DD" w:rsidRDefault="002C1751">
      <w:pPr>
        <w:autoSpaceDE w:val="0"/>
        <w:autoSpaceDN w:val="0"/>
        <w:spacing w:before="300" w:after="0" w:line="230" w:lineRule="auto"/>
        <w:ind w:left="180"/>
        <w:rPr>
          <w:lang w:val="ru-RU"/>
        </w:rPr>
      </w:pPr>
      <w:r w:rsidRPr="006729DD">
        <w:rPr>
          <w:rFonts w:ascii="Times New Roman" w:eastAsia="Times New Roman" w:hAnsi="Times New Roman"/>
          <w:b/>
          <w:i/>
          <w:color w:val="000000"/>
          <w:sz w:val="24"/>
          <w:lang w:val="ru-RU"/>
        </w:rPr>
        <w:t>Базовые исследовательские действия:</w:t>
      </w:r>
    </w:p>
    <w:p w14:paraId="43A04AC1" w14:textId="77777777" w:rsidR="00136946" w:rsidRPr="006729DD" w:rsidRDefault="002C1751">
      <w:pPr>
        <w:autoSpaceDE w:val="0"/>
        <w:autoSpaceDN w:val="0"/>
        <w:spacing w:before="178" w:after="0" w:line="230" w:lineRule="auto"/>
        <w:ind w:left="420"/>
        <w:rPr>
          <w:lang w:val="ru-RU"/>
        </w:rPr>
      </w:pPr>
      <w:r w:rsidRPr="006729DD">
        <w:rPr>
          <w:rFonts w:ascii="Times New Roman" w:eastAsia="Times New Roman" w:hAnsi="Times New Roman"/>
          <w:color w:val="000000"/>
          <w:sz w:val="24"/>
          <w:lang w:val="ru-RU"/>
        </w:rPr>
        <w:t>—  использовать вопросы как исследовательский инструмент познания;</w:t>
      </w:r>
    </w:p>
    <w:p w14:paraId="7760A27B" w14:textId="77777777" w:rsidR="00136946" w:rsidRPr="006729DD" w:rsidRDefault="002C1751">
      <w:pPr>
        <w:autoSpaceDE w:val="0"/>
        <w:autoSpaceDN w:val="0"/>
        <w:spacing w:before="238" w:after="0" w:line="262" w:lineRule="auto"/>
        <w:ind w:left="420"/>
        <w:rPr>
          <w:lang w:val="ru-RU"/>
        </w:rPr>
      </w:pPr>
      <w:r w:rsidRPr="006729DD">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514636C1" w14:textId="77777777" w:rsidR="00136946" w:rsidRPr="006729DD" w:rsidRDefault="002C1751">
      <w:pPr>
        <w:autoSpaceDE w:val="0"/>
        <w:autoSpaceDN w:val="0"/>
        <w:spacing w:before="238" w:after="0" w:line="262" w:lineRule="auto"/>
        <w:ind w:left="420" w:right="864"/>
        <w:rPr>
          <w:lang w:val="ru-RU"/>
        </w:rPr>
      </w:pPr>
      <w:r w:rsidRPr="006729DD">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p>
    <w:p w14:paraId="0DAF5D83" w14:textId="77777777" w:rsidR="00136946" w:rsidRPr="006729DD" w:rsidRDefault="002C1751">
      <w:pPr>
        <w:autoSpaceDE w:val="0"/>
        <w:autoSpaceDN w:val="0"/>
        <w:spacing w:before="238" w:after="0"/>
        <w:ind w:left="420" w:right="144"/>
        <w:rPr>
          <w:lang w:val="ru-RU"/>
        </w:rPr>
      </w:pPr>
      <w:r w:rsidRPr="006729DD">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1BA32470" w14:textId="77777777" w:rsidR="00136946" w:rsidRPr="006729DD" w:rsidRDefault="002C1751">
      <w:pPr>
        <w:autoSpaceDE w:val="0"/>
        <w:autoSpaceDN w:val="0"/>
        <w:spacing w:before="238" w:after="0" w:line="262" w:lineRule="auto"/>
        <w:ind w:left="420"/>
        <w:rPr>
          <w:lang w:val="ru-RU"/>
        </w:rPr>
      </w:pPr>
      <w:r w:rsidRPr="006729DD">
        <w:rPr>
          <w:rFonts w:ascii="Times New Roman" w:eastAsia="Times New Roman" w:hAnsi="Times New Roman"/>
          <w:color w:val="000000"/>
          <w:sz w:val="24"/>
          <w:lang w:val="ru-RU"/>
        </w:rPr>
        <w:t>—  оценивать на применимость и достоверность информацию, полученную в ходе наблюдения и эксперимента;</w:t>
      </w:r>
    </w:p>
    <w:p w14:paraId="5CB998DA" w14:textId="77777777" w:rsidR="00136946" w:rsidRPr="006729DD" w:rsidRDefault="00136946">
      <w:pPr>
        <w:rPr>
          <w:lang w:val="ru-RU"/>
        </w:rPr>
        <w:sectPr w:rsidR="00136946" w:rsidRPr="006729DD">
          <w:pgSz w:w="11900" w:h="16840"/>
          <w:pgMar w:top="166" w:right="758" w:bottom="342" w:left="666" w:header="720" w:footer="720" w:gutter="0"/>
          <w:cols w:space="720" w:equalWidth="0">
            <w:col w:w="10476" w:space="0"/>
          </w:cols>
          <w:docGrid w:linePitch="360"/>
        </w:sectPr>
      </w:pPr>
    </w:p>
    <w:p w14:paraId="5729DDED" w14:textId="77777777" w:rsidR="00136946" w:rsidRPr="006729DD" w:rsidRDefault="00136946">
      <w:pPr>
        <w:autoSpaceDE w:val="0"/>
        <w:autoSpaceDN w:val="0"/>
        <w:spacing w:after="108" w:line="220" w:lineRule="exact"/>
        <w:rPr>
          <w:lang w:val="ru-RU"/>
        </w:rPr>
      </w:pPr>
    </w:p>
    <w:p w14:paraId="7C33BB2A" w14:textId="77777777" w:rsidR="00136946" w:rsidRPr="006729DD" w:rsidRDefault="002C1751">
      <w:pPr>
        <w:autoSpaceDE w:val="0"/>
        <w:autoSpaceDN w:val="0"/>
        <w:spacing w:after="0" w:line="271" w:lineRule="auto"/>
        <w:ind w:left="240" w:right="144"/>
        <w:rPr>
          <w:lang w:val="ru-RU"/>
        </w:rPr>
      </w:pPr>
      <w:r w:rsidRPr="006729DD">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67A033F0" w14:textId="77777777" w:rsidR="00136946" w:rsidRPr="006729DD" w:rsidRDefault="002C1751">
      <w:pPr>
        <w:autoSpaceDE w:val="0"/>
        <w:autoSpaceDN w:val="0"/>
        <w:spacing w:before="238" w:after="0" w:line="271" w:lineRule="auto"/>
        <w:ind w:left="240" w:right="144"/>
        <w:rPr>
          <w:lang w:val="ru-RU"/>
        </w:rPr>
      </w:pPr>
      <w:r w:rsidRPr="006729DD">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07F57DCB" w14:textId="77777777" w:rsidR="00136946" w:rsidRPr="006729DD" w:rsidRDefault="002C1751">
      <w:pPr>
        <w:autoSpaceDE w:val="0"/>
        <w:autoSpaceDN w:val="0"/>
        <w:spacing w:before="298" w:after="0" w:line="230" w:lineRule="auto"/>
        <w:rPr>
          <w:lang w:val="ru-RU"/>
        </w:rPr>
      </w:pPr>
      <w:r w:rsidRPr="006729DD">
        <w:rPr>
          <w:rFonts w:ascii="Times New Roman" w:eastAsia="Times New Roman" w:hAnsi="Times New Roman"/>
          <w:b/>
          <w:i/>
          <w:color w:val="000000"/>
          <w:sz w:val="24"/>
          <w:lang w:val="ru-RU"/>
        </w:rPr>
        <w:t>Работа с информацией:</w:t>
      </w:r>
    </w:p>
    <w:p w14:paraId="6FE79508" w14:textId="77777777" w:rsidR="00136946" w:rsidRPr="006729DD" w:rsidRDefault="002C1751">
      <w:pPr>
        <w:autoSpaceDE w:val="0"/>
        <w:autoSpaceDN w:val="0"/>
        <w:spacing w:before="178" w:after="0" w:line="262" w:lineRule="auto"/>
        <w:ind w:left="240" w:right="144"/>
        <w:rPr>
          <w:lang w:val="ru-RU"/>
        </w:rPr>
      </w:pPr>
      <w:r w:rsidRPr="006729DD">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224D4E44" w14:textId="77777777" w:rsidR="00136946" w:rsidRPr="006729DD" w:rsidRDefault="002C1751">
      <w:pPr>
        <w:autoSpaceDE w:val="0"/>
        <w:autoSpaceDN w:val="0"/>
        <w:spacing w:before="240" w:after="0" w:line="262" w:lineRule="auto"/>
        <w:ind w:left="240" w:right="1296"/>
        <w:rPr>
          <w:lang w:val="ru-RU"/>
        </w:rPr>
      </w:pPr>
      <w:r w:rsidRPr="006729DD">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14:paraId="0AC05202" w14:textId="77777777" w:rsidR="00136946" w:rsidRPr="006729DD" w:rsidRDefault="002C1751">
      <w:pPr>
        <w:autoSpaceDE w:val="0"/>
        <w:autoSpaceDN w:val="0"/>
        <w:spacing w:before="238" w:after="0" w:line="262" w:lineRule="auto"/>
        <w:ind w:left="240" w:right="576"/>
        <w:rPr>
          <w:lang w:val="ru-RU"/>
        </w:rPr>
      </w:pPr>
      <w:r w:rsidRPr="006729DD">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14:paraId="0F16DF43" w14:textId="77777777" w:rsidR="00136946" w:rsidRPr="006729DD" w:rsidRDefault="002C1751">
      <w:pPr>
        <w:autoSpaceDE w:val="0"/>
        <w:autoSpaceDN w:val="0"/>
        <w:spacing w:before="238" w:after="0" w:line="262" w:lineRule="auto"/>
        <w:ind w:left="240"/>
        <w:rPr>
          <w:lang w:val="ru-RU"/>
        </w:rPr>
      </w:pPr>
      <w:r w:rsidRPr="006729DD">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B7FBA38" w14:textId="77777777" w:rsidR="00136946" w:rsidRPr="006729DD" w:rsidRDefault="002C1751">
      <w:pPr>
        <w:autoSpaceDE w:val="0"/>
        <w:autoSpaceDN w:val="0"/>
        <w:spacing w:before="238" w:after="0" w:line="262" w:lineRule="auto"/>
        <w:ind w:left="240" w:right="288"/>
        <w:rPr>
          <w:lang w:val="ru-RU"/>
        </w:rPr>
      </w:pPr>
      <w:r w:rsidRPr="006729DD">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14:paraId="6E17EEFA" w14:textId="77777777" w:rsidR="00136946" w:rsidRPr="006729DD" w:rsidRDefault="002C1751">
      <w:pPr>
        <w:autoSpaceDE w:val="0"/>
        <w:autoSpaceDN w:val="0"/>
        <w:spacing w:before="238" w:after="0" w:line="230" w:lineRule="auto"/>
        <w:ind w:left="240"/>
        <w:rPr>
          <w:lang w:val="ru-RU"/>
        </w:rPr>
      </w:pPr>
      <w:r w:rsidRPr="006729DD">
        <w:rPr>
          <w:rFonts w:ascii="Times New Roman" w:eastAsia="Times New Roman" w:hAnsi="Times New Roman"/>
          <w:color w:val="000000"/>
          <w:sz w:val="24"/>
          <w:lang w:val="ru-RU"/>
        </w:rPr>
        <w:t>—  запоминать и систематизировать биологическую информацию.</w:t>
      </w:r>
    </w:p>
    <w:p w14:paraId="2737D7BF" w14:textId="77777777" w:rsidR="00136946" w:rsidRPr="006729DD" w:rsidRDefault="002C1751">
      <w:pPr>
        <w:autoSpaceDE w:val="0"/>
        <w:autoSpaceDN w:val="0"/>
        <w:spacing w:before="298" w:after="0" w:line="230" w:lineRule="auto"/>
        <w:rPr>
          <w:lang w:val="ru-RU"/>
        </w:rPr>
      </w:pPr>
      <w:r w:rsidRPr="006729DD">
        <w:rPr>
          <w:rFonts w:ascii="Times New Roman" w:eastAsia="Times New Roman" w:hAnsi="Times New Roman"/>
          <w:b/>
          <w:color w:val="000000"/>
          <w:sz w:val="24"/>
          <w:lang w:val="ru-RU"/>
        </w:rPr>
        <w:t>Универсальные коммуникативные действия</w:t>
      </w:r>
    </w:p>
    <w:p w14:paraId="245C75A8" w14:textId="77777777" w:rsidR="00136946" w:rsidRPr="006729DD" w:rsidRDefault="002C1751">
      <w:pPr>
        <w:autoSpaceDE w:val="0"/>
        <w:autoSpaceDN w:val="0"/>
        <w:spacing w:before="190" w:after="0" w:line="230" w:lineRule="auto"/>
        <w:rPr>
          <w:lang w:val="ru-RU"/>
        </w:rPr>
      </w:pPr>
      <w:r w:rsidRPr="006729DD">
        <w:rPr>
          <w:rFonts w:ascii="Times New Roman" w:eastAsia="Times New Roman" w:hAnsi="Times New Roman"/>
          <w:b/>
          <w:i/>
          <w:color w:val="000000"/>
          <w:sz w:val="24"/>
          <w:lang w:val="ru-RU"/>
        </w:rPr>
        <w:t>Общение</w:t>
      </w:r>
      <w:r w:rsidRPr="006729DD">
        <w:rPr>
          <w:rFonts w:ascii="Times New Roman" w:eastAsia="Times New Roman" w:hAnsi="Times New Roman"/>
          <w:color w:val="000000"/>
          <w:sz w:val="24"/>
          <w:lang w:val="ru-RU"/>
        </w:rPr>
        <w:t>:</w:t>
      </w:r>
    </w:p>
    <w:p w14:paraId="0A1A7B83" w14:textId="77777777" w:rsidR="00136946" w:rsidRPr="006729DD" w:rsidRDefault="002C1751">
      <w:pPr>
        <w:autoSpaceDE w:val="0"/>
        <w:autoSpaceDN w:val="0"/>
        <w:spacing w:before="178" w:after="0" w:line="262" w:lineRule="auto"/>
        <w:ind w:left="240" w:right="864"/>
        <w:rPr>
          <w:lang w:val="ru-RU"/>
        </w:rPr>
      </w:pPr>
      <w:r w:rsidRPr="006729DD">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14:paraId="3500FD06" w14:textId="77777777" w:rsidR="00136946" w:rsidRPr="006729DD" w:rsidRDefault="002C1751">
      <w:pPr>
        <w:autoSpaceDE w:val="0"/>
        <w:autoSpaceDN w:val="0"/>
        <w:spacing w:before="238" w:after="0" w:line="230" w:lineRule="auto"/>
        <w:ind w:left="240"/>
        <w:rPr>
          <w:lang w:val="ru-RU"/>
        </w:rPr>
      </w:pPr>
      <w:r w:rsidRPr="006729DD">
        <w:rPr>
          <w:rFonts w:ascii="Times New Roman" w:eastAsia="Times New Roman" w:hAnsi="Times New Roman"/>
          <w:color w:val="000000"/>
          <w:sz w:val="24"/>
          <w:lang w:val="ru-RU"/>
        </w:rPr>
        <w:t>—  выражать себя (свою точку зрения) в устных и письменных текстах;</w:t>
      </w:r>
    </w:p>
    <w:p w14:paraId="01F79E02" w14:textId="77777777" w:rsidR="00136946" w:rsidRPr="006729DD" w:rsidRDefault="002C1751">
      <w:pPr>
        <w:autoSpaceDE w:val="0"/>
        <w:autoSpaceDN w:val="0"/>
        <w:spacing w:before="238" w:after="0" w:line="262" w:lineRule="auto"/>
        <w:ind w:left="240"/>
        <w:rPr>
          <w:lang w:val="ru-RU"/>
        </w:rPr>
      </w:pPr>
      <w:r w:rsidRPr="006729DD">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13756981" w14:textId="77777777" w:rsidR="00136946" w:rsidRPr="006729DD" w:rsidRDefault="002C1751">
      <w:pPr>
        <w:autoSpaceDE w:val="0"/>
        <w:autoSpaceDN w:val="0"/>
        <w:spacing w:before="240" w:after="0" w:line="262" w:lineRule="auto"/>
        <w:ind w:left="240" w:right="1008"/>
        <w:rPr>
          <w:lang w:val="ru-RU"/>
        </w:rPr>
      </w:pPr>
      <w:r w:rsidRPr="006729DD">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14:paraId="1A5D24E1" w14:textId="77777777" w:rsidR="00136946" w:rsidRPr="006729DD" w:rsidRDefault="002C1751">
      <w:pPr>
        <w:autoSpaceDE w:val="0"/>
        <w:autoSpaceDN w:val="0"/>
        <w:spacing w:before="238" w:after="0" w:line="271" w:lineRule="auto"/>
        <w:ind w:left="240" w:right="144"/>
        <w:rPr>
          <w:lang w:val="ru-RU"/>
        </w:rPr>
      </w:pPr>
      <w:r w:rsidRPr="006729DD">
        <w:rPr>
          <w:rFonts w:ascii="Times New Roman" w:eastAsia="Times New Roman" w:hAnsi="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025C79E6" w14:textId="77777777" w:rsidR="00136946" w:rsidRPr="006729DD" w:rsidRDefault="002C1751">
      <w:pPr>
        <w:autoSpaceDE w:val="0"/>
        <w:autoSpaceDN w:val="0"/>
        <w:spacing w:before="238" w:after="0" w:line="262" w:lineRule="auto"/>
        <w:ind w:left="240" w:right="864"/>
        <w:rPr>
          <w:lang w:val="ru-RU"/>
        </w:rPr>
      </w:pPr>
      <w:r w:rsidRPr="006729DD">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14:paraId="30BD1BD6" w14:textId="77777777" w:rsidR="00136946" w:rsidRPr="006729DD" w:rsidRDefault="002C1751">
      <w:pPr>
        <w:autoSpaceDE w:val="0"/>
        <w:autoSpaceDN w:val="0"/>
        <w:spacing w:before="238" w:after="0" w:line="262" w:lineRule="auto"/>
        <w:ind w:left="240" w:right="576"/>
        <w:rPr>
          <w:lang w:val="ru-RU"/>
        </w:rPr>
      </w:pPr>
      <w:r w:rsidRPr="006729DD">
        <w:rPr>
          <w:rFonts w:ascii="Times New Roman" w:eastAsia="Times New Roman" w:hAnsi="Times New Roman"/>
          <w:color w:val="000000"/>
          <w:sz w:val="24"/>
          <w:lang w:val="ru-RU"/>
        </w:rPr>
        <w:t>—  публично представлять результаты выполненного биологического опыта (эксперимента, исследования, проекта);</w:t>
      </w:r>
    </w:p>
    <w:p w14:paraId="61E1ABD2" w14:textId="77777777" w:rsidR="00136946" w:rsidRPr="006729DD" w:rsidRDefault="002C1751">
      <w:pPr>
        <w:autoSpaceDE w:val="0"/>
        <w:autoSpaceDN w:val="0"/>
        <w:spacing w:before="238" w:after="0" w:line="271" w:lineRule="auto"/>
        <w:ind w:left="240" w:right="288"/>
        <w:rPr>
          <w:lang w:val="ru-RU"/>
        </w:rPr>
      </w:pPr>
      <w:r w:rsidRPr="006729DD">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9898848" w14:textId="77777777" w:rsidR="00136946" w:rsidRPr="006729DD" w:rsidRDefault="00136946">
      <w:pPr>
        <w:rPr>
          <w:lang w:val="ru-RU"/>
        </w:rPr>
        <w:sectPr w:rsidR="00136946" w:rsidRPr="006729DD">
          <w:pgSz w:w="11900" w:h="16840"/>
          <w:pgMar w:top="328" w:right="734" w:bottom="422" w:left="846" w:header="720" w:footer="720" w:gutter="0"/>
          <w:cols w:space="720" w:equalWidth="0">
            <w:col w:w="10320" w:space="0"/>
          </w:cols>
          <w:docGrid w:linePitch="360"/>
        </w:sectPr>
      </w:pPr>
    </w:p>
    <w:p w14:paraId="1C3E08B3" w14:textId="77777777" w:rsidR="00136946" w:rsidRPr="006729DD" w:rsidRDefault="00136946">
      <w:pPr>
        <w:autoSpaceDE w:val="0"/>
        <w:autoSpaceDN w:val="0"/>
        <w:spacing w:after="78" w:line="220" w:lineRule="exact"/>
        <w:rPr>
          <w:lang w:val="ru-RU"/>
        </w:rPr>
      </w:pPr>
    </w:p>
    <w:p w14:paraId="12E08D01" w14:textId="77777777" w:rsidR="00136946" w:rsidRPr="006729DD" w:rsidRDefault="002C1751">
      <w:pPr>
        <w:autoSpaceDE w:val="0"/>
        <w:autoSpaceDN w:val="0"/>
        <w:spacing w:after="0" w:line="230" w:lineRule="auto"/>
        <w:rPr>
          <w:lang w:val="ru-RU"/>
        </w:rPr>
      </w:pPr>
      <w:r w:rsidRPr="006729DD">
        <w:rPr>
          <w:rFonts w:ascii="Times New Roman" w:eastAsia="Times New Roman" w:hAnsi="Times New Roman"/>
          <w:b/>
          <w:i/>
          <w:color w:val="000000"/>
          <w:sz w:val="24"/>
          <w:lang w:val="ru-RU"/>
        </w:rPr>
        <w:t>Совместная деятельность (сотрудничество):</w:t>
      </w:r>
    </w:p>
    <w:p w14:paraId="4B8E07E6" w14:textId="77777777" w:rsidR="00136946" w:rsidRPr="006729DD" w:rsidRDefault="002C1751">
      <w:pPr>
        <w:autoSpaceDE w:val="0"/>
        <w:autoSpaceDN w:val="0"/>
        <w:spacing w:before="178" w:after="0" w:line="262" w:lineRule="auto"/>
        <w:ind w:left="240" w:right="144"/>
        <w:rPr>
          <w:lang w:val="ru-RU"/>
        </w:rPr>
      </w:pPr>
      <w:r w:rsidRPr="006729DD">
        <w:rPr>
          <w:rFonts w:ascii="Times New Roman" w:eastAsia="Times New Roman" w:hAnsi="Times New Roman"/>
          <w:color w:val="000000"/>
          <w:sz w:val="24"/>
          <w:lang w:val="ru-RU"/>
        </w:rPr>
        <w:t>—  понимать и использовать преимущества командной и индивидуальной работы при решении конкретной биологической</w:t>
      </w:r>
    </w:p>
    <w:p w14:paraId="22D1E6A9" w14:textId="77777777" w:rsidR="00136946" w:rsidRPr="006729DD" w:rsidRDefault="002C1751">
      <w:pPr>
        <w:autoSpaceDE w:val="0"/>
        <w:autoSpaceDN w:val="0"/>
        <w:spacing w:before="238" w:after="0" w:line="262" w:lineRule="auto"/>
        <w:ind w:left="240" w:right="288"/>
        <w:rPr>
          <w:lang w:val="ru-RU"/>
        </w:rPr>
      </w:pPr>
      <w:r w:rsidRPr="006729DD">
        <w:rPr>
          <w:rFonts w:ascii="Times New Roman" w:eastAsia="Times New Roman" w:hAnsi="Times New Roman"/>
          <w:color w:val="000000"/>
          <w:sz w:val="24"/>
          <w:lang w:val="ru-RU"/>
        </w:rPr>
        <w:t>—  проблемы, обосновывать необходимость применения групповых форм взаимодействия при решении поставленной учебной задачи;</w:t>
      </w:r>
    </w:p>
    <w:p w14:paraId="698AAEA5" w14:textId="77777777" w:rsidR="00136946" w:rsidRPr="006729DD" w:rsidRDefault="002C1751">
      <w:pPr>
        <w:autoSpaceDE w:val="0"/>
        <w:autoSpaceDN w:val="0"/>
        <w:spacing w:before="238" w:after="0"/>
        <w:ind w:left="240" w:right="144"/>
        <w:rPr>
          <w:lang w:val="ru-RU"/>
        </w:rPr>
      </w:pPr>
      <w:r w:rsidRPr="006729DD">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085AD433" w14:textId="77777777" w:rsidR="00136946" w:rsidRPr="006729DD" w:rsidRDefault="002C1751">
      <w:pPr>
        <w:autoSpaceDE w:val="0"/>
        <w:autoSpaceDN w:val="0"/>
        <w:spacing w:before="240" w:after="0"/>
        <w:ind w:left="240"/>
        <w:rPr>
          <w:lang w:val="ru-RU"/>
        </w:rPr>
      </w:pPr>
      <w:r w:rsidRPr="006729DD">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1F8B5D5B" w14:textId="77777777" w:rsidR="00136946" w:rsidRPr="006729DD" w:rsidRDefault="002C1751">
      <w:pPr>
        <w:autoSpaceDE w:val="0"/>
        <w:autoSpaceDN w:val="0"/>
        <w:spacing w:before="238" w:after="0" w:line="262" w:lineRule="auto"/>
        <w:ind w:left="240" w:right="144"/>
        <w:rPr>
          <w:lang w:val="ru-RU"/>
        </w:rPr>
      </w:pPr>
      <w:r w:rsidRPr="006729DD">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08921B5" w14:textId="77777777" w:rsidR="00136946" w:rsidRPr="006729DD" w:rsidRDefault="002C1751">
      <w:pPr>
        <w:autoSpaceDE w:val="0"/>
        <w:autoSpaceDN w:val="0"/>
        <w:spacing w:before="238" w:after="0"/>
        <w:ind w:left="240" w:right="144"/>
        <w:rPr>
          <w:lang w:val="ru-RU"/>
        </w:rPr>
      </w:pPr>
      <w:r w:rsidRPr="006729DD">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6729DD">
        <w:rPr>
          <w:lang w:val="ru-RU"/>
        </w:rPr>
        <w:br/>
      </w:r>
      <w:r w:rsidRPr="006729DD">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67DEF8B0" w14:textId="77777777" w:rsidR="00136946" w:rsidRPr="006729DD" w:rsidRDefault="002C1751">
      <w:pPr>
        <w:autoSpaceDE w:val="0"/>
        <w:autoSpaceDN w:val="0"/>
        <w:spacing w:before="238" w:after="0" w:line="262" w:lineRule="auto"/>
        <w:ind w:left="240" w:right="864"/>
        <w:rPr>
          <w:lang w:val="ru-RU"/>
        </w:rPr>
      </w:pPr>
      <w:r w:rsidRPr="006729DD">
        <w:rPr>
          <w:rFonts w:ascii="Times New Roman" w:eastAsia="Times New Roman" w:hAnsi="Times New Roman"/>
          <w:color w:val="000000"/>
          <w:sz w:val="24"/>
          <w:lang w:val="ru-RU"/>
        </w:rPr>
        <w:t>—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14:paraId="6FF77344" w14:textId="77777777" w:rsidR="00136946" w:rsidRPr="006729DD" w:rsidRDefault="002C1751">
      <w:pPr>
        <w:autoSpaceDE w:val="0"/>
        <w:autoSpaceDN w:val="0"/>
        <w:spacing w:before="298" w:after="0" w:line="230" w:lineRule="auto"/>
        <w:rPr>
          <w:lang w:val="ru-RU"/>
        </w:rPr>
      </w:pPr>
      <w:r w:rsidRPr="006729DD">
        <w:rPr>
          <w:rFonts w:ascii="Times New Roman" w:eastAsia="Times New Roman" w:hAnsi="Times New Roman"/>
          <w:b/>
          <w:color w:val="000000"/>
          <w:sz w:val="24"/>
          <w:lang w:val="ru-RU"/>
        </w:rPr>
        <w:t>Универсальные регулятивные действия</w:t>
      </w:r>
    </w:p>
    <w:p w14:paraId="030DF729" w14:textId="77777777" w:rsidR="00136946" w:rsidRPr="006729DD" w:rsidRDefault="002C1751">
      <w:pPr>
        <w:autoSpaceDE w:val="0"/>
        <w:autoSpaceDN w:val="0"/>
        <w:spacing w:before="190" w:after="0" w:line="230" w:lineRule="auto"/>
        <w:rPr>
          <w:lang w:val="ru-RU"/>
        </w:rPr>
      </w:pPr>
      <w:r w:rsidRPr="006729DD">
        <w:rPr>
          <w:rFonts w:ascii="Times New Roman" w:eastAsia="Times New Roman" w:hAnsi="Times New Roman"/>
          <w:b/>
          <w:i/>
          <w:color w:val="000000"/>
          <w:sz w:val="24"/>
          <w:lang w:val="ru-RU"/>
        </w:rPr>
        <w:t>Самоорганизация:</w:t>
      </w:r>
    </w:p>
    <w:p w14:paraId="49CF9252" w14:textId="77777777" w:rsidR="00136946" w:rsidRPr="006729DD" w:rsidRDefault="002C1751">
      <w:pPr>
        <w:autoSpaceDE w:val="0"/>
        <w:autoSpaceDN w:val="0"/>
        <w:spacing w:before="178" w:after="0" w:line="262" w:lineRule="auto"/>
        <w:ind w:left="240" w:right="1440"/>
        <w:rPr>
          <w:lang w:val="ru-RU"/>
        </w:rPr>
      </w:pPr>
      <w:r w:rsidRPr="006729DD">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p>
    <w:p w14:paraId="3B2D36FF" w14:textId="77777777" w:rsidR="00136946" w:rsidRPr="006729DD" w:rsidRDefault="002C1751">
      <w:pPr>
        <w:autoSpaceDE w:val="0"/>
        <w:autoSpaceDN w:val="0"/>
        <w:spacing w:before="238" w:after="0" w:line="262" w:lineRule="auto"/>
        <w:ind w:left="240" w:right="720"/>
        <w:rPr>
          <w:lang w:val="ru-RU"/>
        </w:rPr>
      </w:pPr>
      <w:r w:rsidRPr="006729DD">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14:paraId="50A3B1FF" w14:textId="77777777" w:rsidR="00136946" w:rsidRPr="006729DD" w:rsidRDefault="002C1751">
      <w:pPr>
        <w:autoSpaceDE w:val="0"/>
        <w:autoSpaceDN w:val="0"/>
        <w:spacing w:before="240" w:after="0" w:line="271" w:lineRule="auto"/>
        <w:ind w:left="240" w:right="576"/>
        <w:rPr>
          <w:lang w:val="ru-RU"/>
        </w:rPr>
      </w:pPr>
      <w:r w:rsidRPr="006729DD">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32F069EA" w14:textId="77777777" w:rsidR="00136946" w:rsidRPr="006729DD" w:rsidRDefault="002C1751">
      <w:pPr>
        <w:autoSpaceDE w:val="0"/>
        <w:autoSpaceDN w:val="0"/>
        <w:spacing w:before="238" w:after="0" w:line="271" w:lineRule="auto"/>
        <w:ind w:left="240" w:right="288"/>
        <w:rPr>
          <w:lang w:val="ru-RU"/>
        </w:rPr>
      </w:pPr>
      <w:r w:rsidRPr="006729DD">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w:t>
      </w:r>
      <w:r w:rsidRPr="006729DD">
        <w:rPr>
          <w:lang w:val="ru-RU"/>
        </w:rPr>
        <w:br/>
      </w:r>
      <w:r w:rsidRPr="006729DD">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14:paraId="4C1C0D86" w14:textId="77777777" w:rsidR="00136946" w:rsidRPr="006729DD" w:rsidRDefault="002C1751">
      <w:pPr>
        <w:autoSpaceDE w:val="0"/>
        <w:autoSpaceDN w:val="0"/>
        <w:spacing w:before="238" w:after="0" w:line="230" w:lineRule="auto"/>
        <w:ind w:left="240"/>
        <w:rPr>
          <w:lang w:val="ru-RU"/>
        </w:rPr>
      </w:pPr>
      <w:r w:rsidRPr="006729DD">
        <w:rPr>
          <w:rFonts w:ascii="Times New Roman" w:eastAsia="Times New Roman" w:hAnsi="Times New Roman"/>
          <w:color w:val="000000"/>
          <w:sz w:val="24"/>
          <w:lang w:val="ru-RU"/>
        </w:rPr>
        <w:t>—  делать выбор и брать ответственность за решение.</w:t>
      </w:r>
    </w:p>
    <w:p w14:paraId="6B3FAD83" w14:textId="77777777" w:rsidR="00136946" w:rsidRPr="006729DD" w:rsidRDefault="002C1751">
      <w:pPr>
        <w:autoSpaceDE w:val="0"/>
        <w:autoSpaceDN w:val="0"/>
        <w:spacing w:before="298" w:after="0" w:line="230" w:lineRule="auto"/>
        <w:rPr>
          <w:lang w:val="ru-RU"/>
        </w:rPr>
      </w:pPr>
      <w:r w:rsidRPr="006729DD">
        <w:rPr>
          <w:rFonts w:ascii="Times New Roman" w:eastAsia="Times New Roman" w:hAnsi="Times New Roman"/>
          <w:b/>
          <w:i/>
          <w:color w:val="000000"/>
          <w:sz w:val="24"/>
          <w:lang w:val="ru-RU"/>
        </w:rPr>
        <w:t>Самоконтроль (рефлексия):</w:t>
      </w:r>
    </w:p>
    <w:p w14:paraId="04F060A5" w14:textId="77777777" w:rsidR="00136946" w:rsidRPr="006729DD" w:rsidRDefault="002C1751">
      <w:pPr>
        <w:autoSpaceDE w:val="0"/>
        <w:autoSpaceDN w:val="0"/>
        <w:spacing w:before="178" w:after="0" w:line="230" w:lineRule="auto"/>
        <w:ind w:left="240"/>
        <w:rPr>
          <w:lang w:val="ru-RU"/>
        </w:rPr>
      </w:pPr>
      <w:r w:rsidRPr="006729DD">
        <w:rPr>
          <w:rFonts w:ascii="Times New Roman" w:eastAsia="Times New Roman" w:hAnsi="Times New Roman"/>
          <w:color w:val="000000"/>
          <w:sz w:val="24"/>
          <w:lang w:val="ru-RU"/>
        </w:rPr>
        <w:t xml:space="preserve">—  владеть способами самоконтроля, </w:t>
      </w:r>
      <w:proofErr w:type="spellStart"/>
      <w:r w:rsidRPr="006729DD">
        <w:rPr>
          <w:rFonts w:ascii="Times New Roman" w:eastAsia="Times New Roman" w:hAnsi="Times New Roman"/>
          <w:color w:val="000000"/>
          <w:sz w:val="24"/>
          <w:lang w:val="ru-RU"/>
        </w:rPr>
        <w:t>самомотивации</w:t>
      </w:r>
      <w:proofErr w:type="spellEnd"/>
      <w:r w:rsidRPr="006729DD">
        <w:rPr>
          <w:rFonts w:ascii="Times New Roman" w:eastAsia="Times New Roman" w:hAnsi="Times New Roman"/>
          <w:color w:val="000000"/>
          <w:sz w:val="24"/>
          <w:lang w:val="ru-RU"/>
        </w:rPr>
        <w:t xml:space="preserve"> и рефлексии;</w:t>
      </w:r>
    </w:p>
    <w:p w14:paraId="14B85CB5" w14:textId="77777777" w:rsidR="00136946" w:rsidRPr="006729DD" w:rsidRDefault="002C1751">
      <w:pPr>
        <w:autoSpaceDE w:val="0"/>
        <w:autoSpaceDN w:val="0"/>
        <w:spacing w:before="238" w:after="0" w:line="230" w:lineRule="auto"/>
        <w:ind w:left="240"/>
        <w:rPr>
          <w:lang w:val="ru-RU"/>
        </w:rPr>
      </w:pPr>
      <w:r w:rsidRPr="006729DD">
        <w:rPr>
          <w:rFonts w:ascii="Times New Roman" w:eastAsia="Times New Roman" w:hAnsi="Times New Roman"/>
          <w:color w:val="000000"/>
          <w:sz w:val="24"/>
          <w:lang w:val="ru-RU"/>
        </w:rPr>
        <w:t>—  давать адекватную оценку ситуации и предлагать план её изменения;</w:t>
      </w:r>
    </w:p>
    <w:p w14:paraId="7FC93928" w14:textId="77777777" w:rsidR="00136946" w:rsidRPr="006729DD" w:rsidRDefault="002C1751">
      <w:pPr>
        <w:autoSpaceDE w:val="0"/>
        <w:autoSpaceDN w:val="0"/>
        <w:spacing w:before="238" w:after="0" w:line="230" w:lineRule="auto"/>
        <w:ind w:left="240"/>
        <w:rPr>
          <w:lang w:val="ru-RU"/>
        </w:rPr>
      </w:pPr>
      <w:r w:rsidRPr="006729DD">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w:t>
      </w:r>
    </w:p>
    <w:p w14:paraId="65A2B694" w14:textId="77777777" w:rsidR="00136946" w:rsidRPr="006729DD" w:rsidRDefault="00136946">
      <w:pPr>
        <w:rPr>
          <w:lang w:val="ru-RU"/>
        </w:rPr>
        <w:sectPr w:rsidR="00136946" w:rsidRPr="006729DD">
          <w:pgSz w:w="11900" w:h="16840"/>
          <w:pgMar w:top="298" w:right="720" w:bottom="312" w:left="846" w:header="720" w:footer="720" w:gutter="0"/>
          <w:cols w:space="720" w:equalWidth="0">
            <w:col w:w="10334" w:space="0"/>
          </w:cols>
          <w:docGrid w:linePitch="360"/>
        </w:sectPr>
      </w:pPr>
    </w:p>
    <w:p w14:paraId="2E434021" w14:textId="77777777" w:rsidR="00136946" w:rsidRPr="006729DD" w:rsidRDefault="00136946">
      <w:pPr>
        <w:autoSpaceDE w:val="0"/>
        <w:autoSpaceDN w:val="0"/>
        <w:spacing w:after="72" w:line="220" w:lineRule="exact"/>
        <w:rPr>
          <w:lang w:val="ru-RU"/>
        </w:rPr>
      </w:pPr>
    </w:p>
    <w:p w14:paraId="65000F32" w14:textId="77777777" w:rsidR="00136946" w:rsidRPr="006729DD" w:rsidRDefault="002C1751">
      <w:pPr>
        <w:autoSpaceDE w:val="0"/>
        <w:autoSpaceDN w:val="0"/>
        <w:spacing w:after="0" w:line="230" w:lineRule="auto"/>
        <w:ind w:left="420"/>
        <w:rPr>
          <w:lang w:val="ru-RU"/>
        </w:rPr>
      </w:pPr>
      <w:r w:rsidRPr="006729DD">
        <w:rPr>
          <w:rFonts w:ascii="Times New Roman" w:eastAsia="Times New Roman" w:hAnsi="Times New Roman"/>
          <w:color w:val="000000"/>
          <w:sz w:val="24"/>
          <w:lang w:val="ru-RU"/>
        </w:rPr>
        <w:t>биологической задачи, адаптировать решение к меняющимся обстоятельствам;</w:t>
      </w:r>
    </w:p>
    <w:p w14:paraId="4E53EFDE" w14:textId="77777777" w:rsidR="00136946" w:rsidRPr="006729DD" w:rsidRDefault="002C1751">
      <w:pPr>
        <w:autoSpaceDE w:val="0"/>
        <w:autoSpaceDN w:val="0"/>
        <w:spacing w:before="238" w:after="0" w:line="262" w:lineRule="auto"/>
        <w:ind w:left="420" w:right="432"/>
        <w:rPr>
          <w:lang w:val="ru-RU"/>
        </w:rPr>
      </w:pPr>
      <w:r w:rsidRPr="006729DD">
        <w:rPr>
          <w:rFonts w:ascii="Times New Roman" w:eastAsia="Times New Roman" w:hAnsi="Times New Roman"/>
          <w:color w:val="000000"/>
          <w:sz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525F769" w14:textId="77777777" w:rsidR="00136946" w:rsidRPr="006729DD" w:rsidRDefault="002C1751">
      <w:pPr>
        <w:autoSpaceDE w:val="0"/>
        <w:autoSpaceDN w:val="0"/>
        <w:spacing w:before="238" w:after="0" w:line="262" w:lineRule="auto"/>
        <w:ind w:left="420"/>
        <w:rPr>
          <w:lang w:val="ru-RU"/>
        </w:rPr>
      </w:pPr>
      <w:r w:rsidRPr="006729DD">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14:paraId="1C912FDE" w14:textId="77777777" w:rsidR="00136946" w:rsidRPr="006729DD" w:rsidRDefault="002C1751">
      <w:pPr>
        <w:autoSpaceDE w:val="0"/>
        <w:autoSpaceDN w:val="0"/>
        <w:spacing w:before="238" w:after="0" w:line="230" w:lineRule="auto"/>
        <w:ind w:left="420"/>
        <w:rPr>
          <w:lang w:val="ru-RU"/>
        </w:rPr>
      </w:pPr>
      <w:r w:rsidRPr="006729DD">
        <w:rPr>
          <w:rFonts w:ascii="Times New Roman" w:eastAsia="Times New Roman" w:hAnsi="Times New Roman"/>
          <w:color w:val="000000"/>
          <w:sz w:val="24"/>
          <w:lang w:val="ru-RU"/>
        </w:rPr>
        <w:t>—  оценивать соответствие результата цели и условиям.</w:t>
      </w:r>
    </w:p>
    <w:p w14:paraId="08E61E62" w14:textId="77777777" w:rsidR="00136946" w:rsidRPr="006729DD" w:rsidRDefault="002C1751">
      <w:pPr>
        <w:autoSpaceDE w:val="0"/>
        <w:autoSpaceDN w:val="0"/>
        <w:spacing w:before="298" w:after="0" w:line="230" w:lineRule="auto"/>
        <w:ind w:left="180"/>
        <w:rPr>
          <w:lang w:val="ru-RU"/>
        </w:rPr>
      </w:pPr>
      <w:r w:rsidRPr="006729DD">
        <w:rPr>
          <w:rFonts w:ascii="Times New Roman" w:eastAsia="Times New Roman" w:hAnsi="Times New Roman"/>
          <w:b/>
          <w:i/>
          <w:color w:val="000000"/>
          <w:sz w:val="24"/>
          <w:lang w:val="ru-RU"/>
        </w:rPr>
        <w:t>Эмоциональный интеллект:</w:t>
      </w:r>
    </w:p>
    <w:p w14:paraId="7F285B0E" w14:textId="77777777" w:rsidR="00136946" w:rsidRPr="006729DD" w:rsidRDefault="002C1751">
      <w:pPr>
        <w:autoSpaceDE w:val="0"/>
        <w:autoSpaceDN w:val="0"/>
        <w:spacing w:before="180" w:after="0" w:line="230" w:lineRule="auto"/>
        <w:ind w:left="420"/>
        <w:rPr>
          <w:lang w:val="ru-RU"/>
        </w:rPr>
      </w:pPr>
      <w:r w:rsidRPr="006729DD">
        <w:rPr>
          <w:rFonts w:ascii="Times New Roman" w:eastAsia="Times New Roman" w:hAnsi="Times New Roman"/>
          <w:color w:val="000000"/>
          <w:sz w:val="24"/>
          <w:lang w:val="ru-RU"/>
        </w:rPr>
        <w:t>—  различать, называть и управлять собственными эмоциями и эмоциями других;</w:t>
      </w:r>
    </w:p>
    <w:p w14:paraId="4A3A36E6" w14:textId="77777777" w:rsidR="00136946" w:rsidRPr="006729DD" w:rsidRDefault="002C1751">
      <w:pPr>
        <w:autoSpaceDE w:val="0"/>
        <w:autoSpaceDN w:val="0"/>
        <w:spacing w:before="240" w:after="0" w:line="230" w:lineRule="auto"/>
        <w:ind w:left="420"/>
        <w:rPr>
          <w:lang w:val="ru-RU"/>
        </w:rPr>
      </w:pPr>
      <w:r w:rsidRPr="006729DD">
        <w:rPr>
          <w:rFonts w:ascii="Times New Roman" w:eastAsia="Times New Roman" w:hAnsi="Times New Roman"/>
          <w:color w:val="000000"/>
          <w:sz w:val="24"/>
          <w:lang w:val="ru-RU"/>
        </w:rPr>
        <w:t>—  выявлять и анализировать причины эмоций;</w:t>
      </w:r>
    </w:p>
    <w:p w14:paraId="3658F77D" w14:textId="77777777" w:rsidR="00136946" w:rsidRPr="006729DD" w:rsidRDefault="002C1751">
      <w:pPr>
        <w:autoSpaceDE w:val="0"/>
        <w:autoSpaceDN w:val="0"/>
        <w:spacing w:before="238" w:after="0" w:line="230" w:lineRule="auto"/>
        <w:ind w:left="420"/>
        <w:rPr>
          <w:lang w:val="ru-RU"/>
        </w:rPr>
      </w:pPr>
      <w:r w:rsidRPr="006729DD">
        <w:rPr>
          <w:rFonts w:ascii="Times New Roman" w:eastAsia="Times New Roman" w:hAnsi="Times New Roman"/>
          <w:color w:val="000000"/>
          <w:sz w:val="24"/>
          <w:lang w:val="ru-RU"/>
        </w:rPr>
        <w:t>—  ставить себя на место другого человека, понимать мотивы и намерения другого;</w:t>
      </w:r>
    </w:p>
    <w:p w14:paraId="0E1B3966" w14:textId="77777777" w:rsidR="00136946" w:rsidRPr="006729DD" w:rsidRDefault="002C1751">
      <w:pPr>
        <w:autoSpaceDE w:val="0"/>
        <w:autoSpaceDN w:val="0"/>
        <w:spacing w:before="238" w:after="0" w:line="230" w:lineRule="auto"/>
        <w:ind w:left="420"/>
        <w:rPr>
          <w:lang w:val="ru-RU"/>
        </w:rPr>
      </w:pPr>
      <w:r w:rsidRPr="006729DD">
        <w:rPr>
          <w:rFonts w:ascii="Times New Roman" w:eastAsia="Times New Roman" w:hAnsi="Times New Roman"/>
          <w:color w:val="000000"/>
          <w:sz w:val="24"/>
          <w:lang w:val="ru-RU"/>
        </w:rPr>
        <w:t>—  регулировать способ выражения эмоций.</w:t>
      </w:r>
    </w:p>
    <w:p w14:paraId="4575C05E" w14:textId="77777777" w:rsidR="00136946" w:rsidRPr="006729DD" w:rsidRDefault="002C1751">
      <w:pPr>
        <w:autoSpaceDE w:val="0"/>
        <w:autoSpaceDN w:val="0"/>
        <w:spacing w:before="298" w:after="0" w:line="230" w:lineRule="auto"/>
        <w:ind w:left="180"/>
        <w:rPr>
          <w:lang w:val="ru-RU"/>
        </w:rPr>
      </w:pPr>
      <w:r w:rsidRPr="006729DD">
        <w:rPr>
          <w:rFonts w:ascii="Times New Roman" w:eastAsia="Times New Roman" w:hAnsi="Times New Roman"/>
          <w:b/>
          <w:i/>
          <w:color w:val="000000"/>
          <w:sz w:val="24"/>
          <w:lang w:val="ru-RU"/>
        </w:rPr>
        <w:t>Принятие себя и других:</w:t>
      </w:r>
    </w:p>
    <w:p w14:paraId="5161A679" w14:textId="77777777" w:rsidR="00136946" w:rsidRPr="006729DD" w:rsidRDefault="002C1751">
      <w:pPr>
        <w:autoSpaceDE w:val="0"/>
        <w:autoSpaceDN w:val="0"/>
        <w:spacing w:before="178" w:after="0" w:line="230" w:lineRule="auto"/>
        <w:ind w:left="420"/>
        <w:rPr>
          <w:lang w:val="ru-RU"/>
        </w:rPr>
      </w:pPr>
      <w:r w:rsidRPr="006729DD">
        <w:rPr>
          <w:rFonts w:ascii="Times New Roman" w:eastAsia="Times New Roman" w:hAnsi="Times New Roman"/>
          <w:color w:val="000000"/>
          <w:sz w:val="24"/>
          <w:lang w:val="ru-RU"/>
        </w:rPr>
        <w:t>—  осознанно относиться к другому человеку, его мнению;</w:t>
      </w:r>
    </w:p>
    <w:p w14:paraId="2A3C3F02" w14:textId="77777777" w:rsidR="00136946" w:rsidRPr="006729DD" w:rsidRDefault="002C1751">
      <w:pPr>
        <w:autoSpaceDE w:val="0"/>
        <w:autoSpaceDN w:val="0"/>
        <w:spacing w:before="238" w:after="0" w:line="230" w:lineRule="auto"/>
        <w:ind w:left="420"/>
        <w:rPr>
          <w:lang w:val="ru-RU"/>
        </w:rPr>
      </w:pPr>
      <w:r w:rsidRPr="006729DD">
        <w:rPr>
          <w:rFonts w:ascii="Times New Roman" w:eastAsia="Times New Roman" w:hAnsi="Times New Roman"/>
          <w:color w:val="000000"/>
          <w:sz w:val="24"/>
          <w:lang w:val="ru-RU"/>
        </w:rPr>
        <w:t>—  признавать своё право на ошибку и такое же право другого;</w:t>
      </w:r>
    </w:p>
    <w:p w14:paraId="6449FB67" w14:textId="77777777" w:rsidR="00136946" w:rsidRPr="006729DD" w:rsidRDefault="002C1751">
      <w:pPr>
        <w:autoSpaceDE w:val="0"/>
        <w:autoSpaceDN w:val="0"/>
        <w:spacing w:before="238" w:after="0" w:line="230" w:lineRule="auto"/>
        <w:ind w:left="420"/>
        <w:rPr>
          <w:lang w:val="ru-RU"/>
        </w:rPr>
      </w:pPr>
      <w:r w:rsidRPr="006729DD">
        <w:rPr>
          <w:rFonts w:ascii="Times New Roman" w:eastAsia="Times New Roman" w:hAnsi="Times New Roman"/>
          <w:color w:val="000000"/>
          <w:sz w:val="24"/>
          <w:lang w:val="ru-RU"/>
        </w:rPr>
        <w:t>—  открытость себе и другим;</w:t>
      </w:r>
    </w:p>
    <w:p w14:paraId="053E89CB" w14:textId="77777777" w:rsidR="00136946" w:rsidRPr="006729DD" w:rsidRDefault="002C1751">
      <w:pPr>
        <w:autoSpaceDE w:val="0"/>
        <w:autoSpaceDN w:val="0"/>
        <w:spacing w:before="238" w:after="0" w:line="230" w:lineRule="auto"/>
        <w:ind w:left="420"/>
        <w:rPr>
          <w:lang w:val="ru-RU"/>
        </w:rPr>
      </w:pPr>
      <w:r w:rsidRPr="006729DD">
        <w:rPr>
          <w:rFonts w:ascii="Times New Roman" w:eastAsia="Times New Roman" w:hAnsi="Times New Roman"/>
          <w:color w:val="000000"/>
          <w:sz w:val="24"/>
          <w:lang w:val="ru-RU"/>
        </w:rPr>
        <w:t>—  осознавать невозможность контролировать всё вокруг;</w:t>
      </w:r>
    </w:p>
    <w:p w14:paraId="4B38EF63" w14:textId="77777777" w:rsidR="00136946" w:rsidRPr="006729DD" w:rsidRDefault="002C1751">
      <w:pPr>
        <w:autoSpaceDE w:val="0"/>
        <w:autoSpaceDN w:val="0"/>
        <w:spacing w:before="238" w:after="0" w:line="271" w:lineRule="auto"/>
        <w:ind w:left="420" w:right="288"/>
        <w:rPr>
          <w:lang w:val="ru-RU"/>
        </w:rPr>
      </w:pPr>
      <w:r w:rsidRPr="006729DD">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62447D1C" w14:textId="77777777" w:rsidR="00136946" w:rsidRPr="006729DD" w:rsidRDefault="002C1751">
      <w:pPr>
        <w:autoSpaceDE w:val="0"/>
        <w:autoSpaceDN w:val="0"/>
        <w:spacing w:before="322" w:after="0" w:line="230" w:lineRule="auto"/>
        <w:rPr>
          <w:lang w:val="ru-RU"/>
        </w:rPr>
      </w:pPr>
      <w:r w:rsidRPr="006729DD">
        <w:rPr>
          <w:rFonts w:ascii="Times New Roman" w:eastAsia="Times New Roman" w:hAnsi="Times New Roman"/>
          <w:b/>
          <w:color w:val="000000"/>
          <w:sz w:val="24"/>
          <w:lang w:val="ru-RU"/>
        </w:rPr>
        <w:t>ПРЕДМЕТНЫЕ РЕЗУЛЬТАТЫ</w:t>
      </w:r>
    </w:p>
    <w:p w14:paraId="78807455" w14:textId="77777777" w:rsidR="00136946" w:rsidRPr="006729DD" w:rsidRDefault="002C1751">
      <w:pPr>
        <w:autoSpaceDE w:val="0"/>
        <w:autoSpaceDN w:val="0"/>
        <w:spacing w:before="226" w:after="0" w:line="262" w:lineRule="auto"/>
        <w:ind w:left="420" w:right="1152"/>
        <w:rPr>
          <w:lang w:val="ru-RU"/>
        </w:rPr>
      </w:pPr>
      <w:r w:rsidRPr="006729DD">
        <w:rPr>
          <w:rFonts w:ascii="Times New Roman" w:eastAsia="Times New Roman" w:hAnsi="Times New Roman"/>
          <w:color w:val="000000"/>
          <w:sz w:val="24"/>
          <w:lang w:val="ru-RU"/>
        </w:rPr>
        <w:t>—  характеризовать биологию как науку о живой природе; называть признаки живого, сравнивать объекты живой и неживой природы;</w:t>
      </w:r>
    </w:p>
    <w:p w14:paraId="72FBE6EC" w14:textId="77777777" w:rsidR="00136946" w:rsidRPr="006729DD" w:rsidRDefault="002C1751">
      <w:pPr>
        <w:autoSpaceDE w:val="0"/>
        <w:autoSpaceDN w:val="0"/>
        <w:spacing w:before="240" w:after="0" w:line="262" w:lineRule="auto"/>
        <w:ind w:left="420" w:right="576"/>
        <w:rPr>
          <w:lang w:val="ru-RU"/>
        </w:rPr>
      </w:pPr>
      <w:r w:rsidRPr="006729DD">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14:paraId="44D6EA4A" w14:textId="77777777" w:rsidR="00136946" w:rsidRPr="006729DD" w:rsidRDefault="002C1751">
      <w:pPr>
        <w:autoSpaceDE w:val="0"/>
        <w:autoSpaceDN w:val="0"/>
        <w:spacing w:before="240" w:after="0" w:line="262" w:lineRule="auto"/>
        <w:ind w:left="420" w:right="288"/>
        <w:rPr>
          <w:lang w:val="ru-RU"/>
        </w:rPr>
      </w:pPr>
      <w:r w:rsidRPr="006729DD">
        <w:rPr>
          <w:rFonts w:ascii="Times New Roman" w:eastAsia="Times New Roman" w:hAnsi="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03E6EAC9" w14:textId="77777777" w:rsidR="00136946" w:rsidRPr="006729DD" w:rsidRDefault="002C1751">
      <w:pPr>
        <w:autoSpaceDE w:val="0"/>
        <w:autoSpaceDN w:val="0"/>
        <w:spacing w:before="238" w:after="0" w:line="262" w:lineRule="auto"/>
        <w:ind w:left="420" w:right="144"/>
        <w:rPr>
          <w:lang w:val="ru-RU"/>
        </w:rPr>
      </w:pPr>
      <w:r w:rsidRPr="006729DD">
        <w:rPr>
          <w:rFonts w:ascii="Times New Roman" w:eastAsia="Times New Roman" w:hAnsi="Times New Roman"/>
          <w:color w:val="000000"/>
          <w:sz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4CC9C296" w14:textId="77777777" w:rsidR="00136946" w:rsidRPr="006729DD" w:rsidRDefault="002C1751">
      <w:pPr>
        <w:autoSpaceDE w:val="0"/>
        <w:autoSpaceDN w:val="0"/>
        <w:spacing w:before="238" w:after="0" w:line="281" w:lineRule="auto"/>
        <w:ind w:left="420"/>
        <w:rPr>
          <w:lang w:val="ru-RU"/>
        </w:rPr>
      </w:pPr>
      <w:r w:rsidRPr="006729DD">
        <w:rPr>
          <w:rFonts w:ascii="Times New Roman" w:eastAsia="Times New Roman" w:hAnsi="Times New Roman"/>
          <w:color w:val="000000"/>
          <w:sz w:val="24"/>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733ADCB7" w14:textId="77777777" w:rsidR="00136946" w:rsidRPr="006729DD" w:rsidRDefault="002C1751">
      <w:pPr>
        <w:autoSpaceDE w:val="0"/>
        <w:autoSpaceDN w:val="0"/>
        <w:spacing w:before="238" w:after="0" w:line="271" w:lineRule="auto"/>
        <w:ind w:left="420" w:right="576"/>
        <w:rPr>
          <w:lang w:val="ru-RU"/>
        </w:rPr>
      </w:pPr>
      <w:r w:rsidRPr="006729DD">
        <w:rPr>
          <w:rFonts w:ascii="Times New Roman" w:eastAsia="Times New Roman" w:hAnsi="Times New Roman"/>
          <w:color w:val="000000"/>
          <w:sz w:val="24"/>
          <w:lang w:val="ru-RU"/>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w:t>
      </w:r>
    </w:p>
    <w:p w14:paraId="34324BB9" w14:textId="77777777" w:rsidR="00136946" w:rsidRPr="006729DD" w:rsidRDefault="00136946">
      <w:pPr>
        <w:rPr>
          <w:lang w:val="ru-RU"/>
        </w:rPr>
        <w:sectPr w:rsidR="00136946" w:rsidRPr="006729DD">
          <w:pgSz w:w="11900" w:h="16840"/>
          <w:pgMar w:top="292" w:right="714" w:bottom="312" w:left="666" w:header="720" w:footer="720" w:gutter="0"/>
          <w:cols w:space="720" w:equalWidth="0">
            <w:col w:w="10520" w:space="0"/>
          </w:cols>
          <w:docGrid w:linePitch="360"/>
        </w:sectPr>
      </w:pPr>
    </w:p>
    <w:p w14:paraId="088FB9C6" w14:textId="77777777" w:rsidR="00136946" w:rsidRPr="006729DD" w:rsidRDefault="00136946">
      <w:pPr>
        <w:autoSpaceDE w:val="0"/>
        <w:autoSpaceDN w:val="0"/>
        <w:spacing w:after="72" w:line="220" w:lineRule="exact"/>
        <w:rPr>
          <w:lang w:val="ru-RU"/>
        </w:rPr>
      </w:pPr>
    </w:p>
    <w:p w14:paraId="0CD691F0" w14:textId="77777777" w:rsidR="00136946" w:rsidRPr="006729DD" w:rsidRDefault="002C1751">
      <w:pPr>
        <w:autoSpaceDE w:val="0"/>
        <w:autoSpaceDN w:val="0"/>
        <w:spacing w:after="0" w:line="262" w:lineRule="auto"/>
        <w:ind w:right="144"/>
        <w:rPr>
          <w:lang w:val="ru-RU"/>
        </w:rPr>
      </w:pPr>
      <w:r w:rsidRPr="006729DD">
        <w:rPr>
          <w:rFonts w:ascii="Times New Roman" w:eastAsia="Times New Roman" w:hAnsi="Times New Roman"/>
          <w:color w:val="000000"/>
          <w:sz w:val="24"/>
          <w:lang w:val="ru-RU"/>
        </w:rPr>
        <w:t>искусственном сообществах; представителей флоры и фауны природных зон Земли; ландшафты природные и культурные;</w:t>
      </w:r>
    </w:p>
    <w:p w14:paraId="1EA94FB9" w14:textId="77777777" w:rsidR="00136946" w:rsidRPr="006729DD" w:rsidRDefault="002C1751">
      <w:pPr>
        <w:autoSpaceDE w:val="0"/>
        <w:autoSpaceDN w:val="0"/>
        <w:spacing w:before="238" w:after="0"/>
        <w:ind w:right="144"/>
        <w:rPr>
          <w:lang w:val="ru-RU"/>
        </w:rPr>
      </w:pPr>
      <w:r w:rsidRPr="006729DD">
        <w:rPr>
          <w:rFonts w:ascii="Times New Roman" w:eastAsia="Times New Roman" w:hAnsi="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60643423" w14:textId="77777777" w:rsidR="00136946" w:rsidRPr="006729DD" w:rsidRDefault="002C1751">
      <w:pPr>
        <w:autoSpaceDE w:val="0"/>
        <w:autoSpaceDN w:val="0"/>
        <w:spacing w:before="238" w:after="0" w:line="262" w:lineRule="auto"/>
        <w:ind w:right="1440"/>
        <w:rPr>
          <w:lang w:val="ru-RU"/>
        </w:rPr>
      </w:pPr>
      <w:r w:rsidRPr="006729DD">
        <w:rPr>
          <w:rFonts w:ascii="Times New Roman" w:eastAsia="Times New Roman" w:hAnsi="Times New Roman"/>
          <w:color w:val="000000"/>
          <w:sz w:val="24"/>
          <w:lang w:val="ru-RU"/>
        </w:rPr>
        <w:t xml:space="preserve">—  раскрывать понятие о среде обитания (водной, наземно-воздушной, почвенной, </w:t>
      </w:r>
      <w:proofErr w:type="spellStart"/>
      <w:r w:rsidRPr="006729DD">
        <w:rPr>
          <w:rFonts w:ascii="Times New Roman" w:eastAsia="Times New Roman" w:hAnsi="Times New Roman"/>
          <w:color w:val="000000"/>
          <w:sz w:val="24"/>
          <w:lang w:val="ru-RU"/>
        </w:rPr>
        <w:t>внутриорганизменной</w:t>
      </w:r>
      <w:proofErr w:type="spellEnd"/>
      <w:r w:rsidRPr="006729DD">
        <w:rPr>
          <w:rFonts w:ascii="Times New Roman" w:eastAsia="Times New Roman" w:hAnsi="Times New Roman"/>
          <w:color w:val="000000"/>
          <w:sz w:val="24"/>
          <w:lang w:val="ru-RU"/>
        </w:rPr>
        <w:t>), условиях среды обитания;</w:t>
      </w:r>
    </w:p>
    <w:p w14:paraId="7F310AF0" w14:textId="77777777" w:rsidR="00136946" w:rsidRPr="006729DD" w:rsidRDefault="002C1751">
      <w:pPr>
        <w:autoSpaceDE w:val="0"/>
        <w:autoSpaceDN w:val="0"/>
        <w:spacing w:before="240" w:after="0" w:line="262" w:lineRule="auto"/>
        <w:ind w:right="432"/>
        <w:rPr>
          <w:lang w:val="ru-RU"/>
        </w:rPr>
      </w:pPr>
      <w:r w:rsidRPr="006729DD">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14:paraId="177D8C6E" w14:textId="77777777" w:rsidR="00136946" w:rsidRPr="006729DD" w:rsidRDefault="002C1751">
      <w:pPr>
        <w:autoSpaceDE w:val="0"/>
        <w:autoSpaceDN w:val="0"/>
        <w:spacing w:before="240" w:after="0" w:line="230" w:lineRule="auto"/>
        <w:rPr>
          <w:lang w:val="ru-RU"/>
        </w:rPr>
      </w:pPr>
      <w:r w:rsidRPr="006729DD">
        <w:rPr>
          <w:rFonts w:ascii="Times New Roman" w:eastAsia="Times New Roman" w:hAnsi="Times New Roman"/>
          <w:color w:val="000000"/>
          <w:sz w:val="24"/>
          <w:lang w:val="ru-RU"/>
        </w:rPr>
        <w:t>—  выделять отличительные признаки природных и искусственных сообществ;</w:t>
      </w:r>
    </w:p>
    <w:p w14:paraId="46811986" w14:textId="77777777" w:rsidR="00136946" w:rsidRPr="006729DD" w:rsidRDefault="002C1751">
      <w:pPr>
        <w:autoSpaceDE w:val="0"/>
        <w:autoSpaceDN w:val="0"/>
        <w:spacing w:before="238" w:after="0" w:line="262" w:lineRule="auto"/>
        <w:ind w:right="144"/>
        <w:rPr>
          <w:lang w:val="ru-RU"/>
        </w:rPr>
      </w:pPr>
      <w:r w:rsidRPr="006729DD">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61BD010B" w14:textId="77777777" w:rsidR="00136946" w:rsidRPr="006729DD" w:rsidRDefault="002C1751">
      <w:pPr>
        <w:autoSpaceDE w:val="0"/>
        <w:autoSpaceDN w:val="0"/>
        <w:spacing w:before="238" w:after="0" w:line="230" w:lineRule="auto"/>
        <w:rPr>
          <w:lang w:val="ru-RU"/>
        </w:rPr>
      </w:pPr>
      <w:r w:rsidRPr="006729DD">
        <w:rPr>
          <w:rFonts w:ascii="Times New Roman" w:eastAsia="Times New Roman" w:hAnsi="Times New Roman"/>
          <w:color w:val="000000"/>
          <w:sz w:val="24"/>
          <w:lang w:val="ru-RU"/>
        </w:rPr>
        <w:t>—  раскрывать роль биологии в практической деятельности человека;</w:t>
      </w:r>
    </w:p>
    <w:p w14:paraId="2ADDFB42" w14:textId="77777777" w:rsidR="00136946" w:rsidRPr="006729DD" w:rsidRDefault="002C1751">
      <w:pPr>
        <w:autoSpaceDE w:val="0"/>
        <w:autoSpaceDN w:val="0"/>
        <w:spacing w:before="238" w:after="0" w:line="262" w:lineRule="auto"/>
        <w:ind w:right="1152"/>
        <w:rPr>
          <w:lang w:val="ru-RU"/>
        </w:rPr>
      </w:pPr>
      <w:r w:rsidRPr="006729DD">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20FCDAE9" w14:textId="77777777" w:rsidR="00136946" w:rsidRPr="006729DD" w:rsidRDefault="002C1751">
      <w:pPr>
        <w:autoSpaceDE w:val="0"/>
        <w:autoSpaceDN w:val="0"/>
        <w:spacing w:before="238" w:after="0" w:line="271" w:lineRule="auto"/>
        <w:ind w:right="432"/>
        <w:rPr>
          <w:lang w:val="ru-RU"/>
        </w:rPr>
      </w:pPr>
      <w:r w:rsidRPr="006729DD">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1F66DE82" w14:textId="77777777" w:rsidR="00136946" w:rsidRPr="006729DD" w:rsidRDefault="002C1751">
      <w:pPr>
        <w:autoSpaceDE w:val="0"/>
        <w:autoSpaceDN w:val="0"/>
        <w:spacing w:before="238" w:after="0" w:line="271" w:lineRule="auto"/>
        <w:ind w:right="288"/>
        <w:rPr>
          <w:lang w:val="ru-RU"/>
        </w:rPr>
      </w:pPr>
      <w:r w:rsidRPr="006729DD">
        <w:rPr>
          <w:rFonts w:ascii="Times New Roman" w:eastAsia="Times New Roman" w:hAnsi="Times New Roman"/>
          <w:color w:val="000000"/>
          <w:sz w:val="24"/>
          <w:lang w:val="ru-RU"/>
        </w:rPr>
        <w:t xml:space="preserve">—  применять методы биологии (наблюдение, описание, классификация, измерение, </w:t>
      </w:r>
      <w:r w:rsidRPr="006729DD">
        <w:rPr>
          <w:lang w:val="ru-RU"/>
        </w:rPr>
        <w:br/>
      </w:r>
      <w:r w:rsidRPr="006729DD">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4872EE1A" w14:textId="77777777" w:rsidR="00136946" w:rsidRPr="006729DD" w:rsidRDefault="002C1751">
      <w:pPr>
        <w:autoSpaceDE w:val="0"/>
        <w:autoSpaceDN w:val="0"/>
        <w:spacing w:before="238" w:after="0" w:line="262" w:lineRule="auto"/>
        <w:rPr>
          <w:lang w:val="ru-RU"/>
        </w:rPr>
      </w:pPr>
      <w:r w:rsidRPr="006729DD">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14:paraId="7C254338" w14:textId="77777777" w:rsidR="00136946" w:rsidRPr="006729DD" w:rsidRDefault="002C1751">
      <w:pPr>
        <w:autoSpaceDE w:val="0"/>
        <w:autoSpaceDN w:val="0"/>
        <w:spacing w:before="238" w:after="0" w:line="262" w:lineRule="auto"/>
        <w:rPr>
          <w:lang w:val="ru-RU"/>
        </w:rPr>
      </w:pPr>
      <w:r w:rsidRPr="006729DD">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3C90AB23" w14:textId="77777777" w:rsidR="00136946" w:rsidRPr="006729DD" w:rsidRDefault="002C1751">
      <w:pPr>
        <w:autoSpaceDE w:val="0"/>
        <w:autoSpaceDN w:val="0"/>
        <w:spacing w:before="240" w:after="0" w:line="262" w:lineRule="auto"/>
        <w:rPr>
          <w:lang w:val="ru-RU"/>
        </w:rPr>
      </w:pPr>
      <w:r w:rsidRPr="006729DD">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p>
    <w:p w14:paraId="1EC6A914" w14:textId="77777777" w:rsidR="00BF1086" w:rsidRDefault="002C1751" w:rsidP="00BF1086">
      <w:pPr>
        <w:autoSpaceDE w:val="0"/>
        <w:autoSpaceDN w:val="0"/>
        <w:spacing w:before="238" w:after="0" w:line="262" w:lineRule="auto"/>
        <w:ind w:right="864"/>
        <w:rPr>
          <w:lang w:val="ru-RU"/>
        </w:rPr>
      </w:pPr>
      <w:r w:rsidRPr="006729DD">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w:t>
      </w:r>
      <w:r w:rsidR="00BF1086">
        <w:rPr>
          <w:rFonts w:ascii="Times New Roman" w:eastAsia="Times New Roman" w:hAnsi="Times New Roman"/>
          <w:color w:val="000000"/>
          <w:sz w:val="24"/>
          <w:lang w:val="ru-RU"/>
        </w:rPr>
        <w:t>и</w:t>
      </w:r>
      <w:r w:rsidR="00BF1086">
        <w:rPr>
          <w:lang w:val="ru-RU"/>
        </w:rPr>
        <w:t>;</w:t>
      </w:r>
    </w:p>
    <w:p w14:paraId="493454DA" w14:textId="77777777" w:rsidR="00BF1086" w:rsidRPr="00B11F5E" w:rsidRDefault="00BF1086" w:rsidP="00BF1086">
      <w:pPr>
        <w:autoSpaceDE w:val="0"/>
        <w:autoSpaceDN w:val="0"/>
        <w:spacing w:before="238" w:after="0" w:line="262" w:lineRule="auto"/>
        <w:ind w:right="864"/>
        <w:rPr>
          <w:rFonts w:ascii="Times New Roman" w:eastAsia="Times New Roman" w:hAnsi="Times New Roman" w:cs="Times New Roman"/>
          <w:b/>
          <w:sz w:val="24"/>
          <w:szCs w:val="24"/>
          <w:lang w:val="ru-RU"/>
        </w:rPr>
      </w:pPr>
      <w:bookmarkStart w:id="1" w:name="_Hlk116505351"/>
      <w:r w:rsidRPr="00B11F5E">
        <w:rPr>
          <w:rFonts w:ascii="Times New Roman" w:eastAsia="Times New Roman" w:hAnsi="Times New Roman" w:cs="Times New Roman"/>
          <w:b/>
          <w:sz w:val="24"/>
          <w:szCs w:val="24"/>
          <w:lang w:val="ru-RU"/>
        </w:rPr>
        <w:t>—</w:t>
      </w:r>
      <w:bookmarkEnd w:id="1"/>
      <w:r w:rsidRPr="00B11F5E">
        <w:rPr>
          <w:rFonts w:ascii="Times New Roman" w:eastAsia="Times New Roman" w:hAnsi="Times New Roman" w:cs="Times New Roman"/>
          <w:b/>
          <w:sz w:val="24"/>
          <w:szCs w:val="24"/>
          <w:lang w:val="ru-RU"/>
        </w:rPr>
        <w:t xml:space="preserve"> использовать аналоговое лабораторное оборудование и цифровое оборудование (центр «Точка роста»);</w:t>
      </w:r>
    </w:p>
    <w:p w14:paraId="112593BE" w14:textId="5E0FE3AE" w:rsidR="00BF1086" w:rsidRPr="00BF1086" w:rsidRDefault="00BF1086" w:rsidP="00BF1086">
      <w:pPr>
        <w:autoSpaceDE w:val="0"/>
        <w:autoSpaceDN w:val="0"/>
        <w:spacing w:before="238" w:after="0" w:line="262" w:lineRule="auto"/>
        <w:ind w:right="864"/>
        <w:rPr>
          <w:rFonts w:ascii="Times New Roman" w:eastAsia="Times New Roman" w:hAnsi="Times New Roman" w:cs="Times New Roman"/>
          <w:bCs/>
          <w:sz w:val="24"/>
          <w:szCs w:val="24"/>
          <w:lang w:val="ru-RU"/>
        </w:rPr>
        <w:sectPr w:rsidR="00BF1086" w:rsidRPr="00BF1086">
          <w:pgSz w:w="11900" w:h="16840"/>
          <w:pgMar w:top="292" w:right="754" w:bottom="1440" w:left="1086" w:header="720" w:footer="720" w:gutter="0"/>
          <w:cols w:space="720" w:equalWidth="0">
            <w:col w:w="10059" w:space="0"/>
          </w:cols>
          <w:docGrid w:linePitch="360"/>
        </w:sectPr>
      </w:pPr>
      <w:r w:rsidRPr="00BF1086">
        <w:rPr>
          <w:bCs/>
          <w:lang w:val="ru-RU"/>
        </w:rPr>
        <w:t>—</w:t>
      </w:r>
      <w:r>
        <w:rPr>
          <w:bCs/>
          <w:lang w:val="ru-RU"/>
        </w:rPr>
        <w:t xml:space="preserve"> </w:t>
      </w:r>
      <w:r w:rsidRPr="00B11F5E">
        <w:rPr>
          <w:b/>
          <w:lang w:val="ru-RU"/>
        </w:rPr>
        <w:t>проводить опыты с использованием аналогового лабораторного оборудования и цифрового оборудования (центр «Точка роста»)</w:t>
      </w:r>
    </w:p>
    <w:p w14:paraId="69A1A8ED" w14:textId="77777777" w:rsidR="00136946" w:rsidRPr="006729DD" w:rsidRDefault="00136946">
      <w:pPr>
        <w:autoSpaceDE w:val="0"/>
        <w:autoSpaceDN w:val="0"/>
        <w:spacing w:after="64" w:line="220" w:lineRule="exact"/>
        <w:rPr>
          <w:lang w:val="ru-RU"/>
        </w:rPr>
      </w:pPr>
    </w:p>
    <w:p w14:paraId="79DA822E" w14:textId="3C189865" w:rsidR="00136946" w:rsidRPr="00BF1086" w:rsidRDefault="002C1751" w:rsidP="00293F4D">
      <w:pPr>
        <w:autoSpaceDE w:val="0"/>
        <w:autoSpaceDN w:val="0"/>
        <w:adjustRightInd w:val="0"/>
        <w:jc w:val="center"/>
        <w:rPr>
          <w:rFonts w:ascii="Times New Roman" w:eastAsia="Calibri" w:hAnsi="Times New Roman" w:cs="Times New Roman"/>
          <w:color w:val="000000"/>
          <w:sz w:val="24"/>
          <w:szCs w:val="24"/>
          <w:lang w:val="ru-RU"/>
        </w:rPr>
      </w:pPr>
      <w:r w:rsidRPr="00BF1086">
        <w:rPr>
          <w:rFonts w:ascii="Times New Roman" w:eastAsia="Times New Roman" w:hAnsi="Times New Roman"/>
          <w:b/>
          <w:color w:val="000000"/>
          <w:w w:val="101"/>
          <w:sz w:val="19"/>
          <w:lang w:val="ru-RU"/>
        </w:rPr>
        <w:t xml:space="preserve">ТЕМАТИЧЕСКОЕ ПЛАНИРОВАНИЕ </w:t>
      </w:r>
      <w:r w:rsidR="00BF1086" w:rsidRPr="00BF1086">
        <w:rPr>
          <w:rFonts w:ascii="Times New Roman" w:eastAsia="Calibri" w:hAnsi="Times New Roman" w:cs="Times New Roman"/>
          <w:b/>
          <w:color w:val="000000"/>
          <w:sz w:val="24"/>
          <w:szCs w:val="24"/>
          <w:lang w:val="ru-RU"/>
        </w:rPr>
        <w:t xml:space="preserve">(с учетом рабочей программы воспитания и применения оборудования </w:t>
      </w:r>
      <w:r w:rsidR="00BF1086" w:rsidRPr="00BF1086">
        <w:rPr>
          <w:rFonts w:ascii="Times New Roman" w:eastAsia="Times New Roman" w:hAnsi="Times New Roman" w:cs="Times New Roman"/>
          <w:b/>
          <w:bCs/>
          <w:sz w:val="24"/>
          <w:szCs w:val="24"/>
          <w:lang w:val="ru-RU" w:eastAsia="ru-RU"/>
        </w:rPr>
        <w:t>центров образования естественно-научной и технологической направленностей</w:t>
      </w:r>
      <w:r w:rsidR="00BF1086" w:rsidRPr="00BF1086">
        <w:rPr>
          <w:rFonts w:ascii="Times New Roman" w:eastAsia="Times New Roman" w:hAnsi="Times New Roman" w:cs="Times New Roman"/>
          <w:b/>
          <w:sz w:val="24"/>
          <w:szCs w:val="24"/>
          <w:lang w:val="ru-RU" w:eastAsia="ru-RU"/>
        </w:rPr>
        <w:t xml:space="preserve"> «Точки Роста»)</w:t>
      </w:r>
    </w:p>
    <w:tbl>
      <w:tblPr>
        <w:tblW w:w="0" w:type="auto"/>
        <w:tblInd w:w="6" w:type="dxa"/>
        <w:tblLayout w:type="fixed"/>
        <w:tblLook w:val="04A0" w:firstRow="1" w:lastRow="0" w:firstColumn="1" w:lastColumn="0" w:noHBand="0" w:noVBand="1"/>
      </w:tblPr>
      <w:tblGrid>
        <w:gridCol w:w="384"/>
        <w:gridCol w:w="2558"/>
        <w:gridCol w:w="528"/>
        <w:gridCol w:w="782"/>
        <w:gridCol w:w="850"/>
        <w:gridCol w:w="1134"/>
        <w:gridCol w:w="4678"/>
        <w:gridCol w:w="1118"/>
        <w:gridCol w:w="3470"/>
      </w:tblGrid>
      <w:tr w:rsidR="00136946" w:rsidRPr="00BE740A" w14:paraId="3606DA81" w14:textId="77777777" w:rsidTr="008C69B7">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EC1291A" w14:textId="77777777" w:rsidR="00136946" w:rsidRDefault="002C1751">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5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352B72A" w14:textId="77777777" w:rsidR="00136946" w:rsidRPr="006729DD" w:rsidRDefault="002C1751">
            <w:pPr>
              <w:autoSpaceDE w:val="0"/>
              <w:autoSpaceDN w:val="0"/>
              <w:spacing w:before="78" w:after="0" w:line="245" w:lineRule="auto"/>
              <w:ind w:left="72" w:right="288"/>
              <w:rPr>
                <w:lang w:val="ru-RU"/>
              </w:rPr>
            </w:pPr>
            <w:r w:rsidRPr="006729DD">
              <w:rPr>
                <w:rFonts w:ascii="Times New Roman" w:eastAsia="Times New Roman" w:hAnsi="Times New Roman"/>
                <w:b/>
                <w:color w:val="000000"/>
                <w:w w:val="97"/>
                <w:sz w:val="16"/>
                <w:lang w:val="ru-RU"/>
              </w:rPr>
              <w:t>Наименование разделов и тем программы</w:t>
            </w:r>
          </w:p>
        </w:tc>
        <w:tc>
          <w:tcPr>
            <w:tcW w:w="216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749B599" w14:textId="77777777" w:rsidR="00136946" w:rsidRDefault="002C1751">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1C8ABA3" w14:textId="77777777" w:rsidR="00136946" w:rsidRDefault="002C1751">
            <w:pPr>
              <w:autoSpaceDE w:val="0"/>
              <w:autoSpaceDN w:val="0"/>
              <w:spacing w:before="78" w:after="0" w:line="245" w:lineRule="auto"/>
              <w:ind w:left="72"/>
            </w:pPr>
            <w:proofErr w:type="spellStart"/>
            <w:r>
              <w:rPr>
                <w:rFonts w:ascii="Times New Roman" w:eastAsia="Times New Roman" w:hAnsi="Times New Roman"/>
                <w:b/>
                <w:color w:val="000000"/>
                <w:w w:val="97"/>
                <w:sz w:val="16"/>
              </w:rPr>
              <w:t>Дата</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изучения</w:t>
            </w:r>
            <w:proofErr w:type="spellEnd"/>
          </w:p>
        </w:tc>
        <w:tc>
          <w:tcPr>
            <w:tcW w:w="467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A6D6C32" w14:textId="531059B0" w:rsidR="00136946" w:rsidRPr="00DC59EE" w:rsidRDefault="002C1751">
            <w:pPr>
              <w:autoSpaceDE w:val="0"/>
              <w:autoSpaceDN w:val="0"/>
              <w:spacing w:before="78" w:after="0" w:line="230" w:lineRule="auto"/>
              <w:ind w:left="72"/>
              <w:rPr>
                <w:lang w:val="ru-RU"/>
              </w:rPr>
            </w:pPr>
            <w:r w:rsidRPr="00DC59EE">
              <w:rPr>
                <w:rFonts w:ascii="Times New Roman" w:eastAsia="Times New Roman" w:hAnsi="Times New Roman"/>
                <w:b/>
                <w:color w:val="000000"/>
                <w:w w:val="97"/>
                <w:sz w:val="16"/>
                <w:lang w:val="ru-RU"/>
              </w:rPr>
              <w:t>Виды деятельности</w:t>
            </w:r>
            <w:r w:rsidR="00DC59EE">
              <w:rPr>
                <w:rFonts w:ascii="Times New Roman" w:eastAsia="Times New Roman" w:hAnsi="Times New Roman"/>
                <w:b/>
                <w:color w:val="000000"/>
                <w:w w:val="97"/>
                <w:sz w:val="16"/>
                <w:lang w:val="ru-RU"/>
              </w:rPr>
              <w:t>, у</w:t>
            </w:r>
            <w:r w:rsidR="00DC59EE" w:rsidRPr="00DC59EE">
              <w:rPr>
                <w:rFonts w:ascii="Times New Roman" w:eastAsia="Times New Roman" w:hAnsi="Times New Roman"/>
                <w:b/>
                <w:color w:val="000000"/>
                <w:w w:val="97"/>
                <w:sz w:val="16"/>
                <w:lang w:val="ru-RU"/>
              </w:rPr>
              <w:t>чет рабочей программы воспитания</w:t>
            </w:r>
          </w:p>
        </w:tc>
        <w:tc>
          <w:tcPr>
            <w:tcW w:w="11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2DCAE28" w14:textId="77777777" w:rsidR="00136946" w:rsidRDefault="002C1751">
            <w:pPr>
              <w:autoSpaceDE w:val="0"/>
              <w:autoSpaceDN w:val="0"/>
              <w:spacing w:before="78" w:after="0" w:line="247" w:lineRule="auto"/>
              <w:ind w:left="72" w:right="288"/>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формы</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контроля</w:t>
            </w:r>
            <w:proofErr w:type="spellEnd"/>
          </w:p>
        </w:tc>
        <w:tc>
          <w:tcPr>
            <w:tcW w:w="34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711EEE6" w14:textId="5710D5F2" w:rsidR="00136946" w:rsidRPr="00274F22" w:rsidRDefault="002C1751">
            <w:pPr>
              <w:autoSpaceDE w:val="0"/>
              <w:autoSpaceDN w:val="0"/>
              <w:spacing w:before="78" w:after="0" w:line="245" w:lineRule="auto"/>
              <w:ind w:left="70" w:right="288"/>
              <w:rPr>
                <w:lang w:val="ru-RU"/>
              </w:rPr>
            </w:pPr>
            <w:r w:rsidRPr="00274F22">
              <w:rPr>
                <w:rFonts w:ascii="Times New Roman" w:eastAsia="Times New Roman" w:hAnsi="Times New Roman"/>
                <w:b/>
                <w:color w:val="000000"/>
                <w:w w:val="97"/>
                <w:sz w:val="16"/>
                <w:lang w:val="ru-RU"/>
              </w:rPr>
              <w:t>Электронные (цифровые) образовательные ресурсы</w:t>
            </w:r>
            <w:r w:rsidR="00274F22" w:rsidRPr="00274F22">
              <w:rPr>
                <w:rFonts w:ascii="Times New Roman" w:eastAsia="Calibri" w:hAnsi="Times New Roman" w:cs="Times New Roman"/>
                <w:b/>
                <w:bCs/>
                <w:sz w:val="24"/>
                <w:szCs w:val="24"/>
                <w:lang w:val="ru-RU"/>
              </w:rPr>
              <w:t xml:space="preserve"> </w:t>
            </w:r>
            <w:r w:rsidR="00274F22" w:rsidRPr="00274F22">
              <w:rPr>
                <w:rFonts w:ascii="Times New Roman" w:eastAsia="Times New Roman" w:hAnsi="Times New Roman"/>
                <w:b/>
                <w:bCs/>
                <w:color w:val="000000"/>
                <w:w w:val="97"/>
                <w:sz w:val="16"/>
                <w:lang w:val="ru-RU"/>
              </w:rPr>
              <w:t>Использование цифрового и аналогового оборудования центра естественнонаучной и технологической направленностей «Точка роста</w:t>
            </w:r>
          </w:p>
        </w:tc>
      </w:tr>
      <w:tr w:rsidR="00136946" w14:paraId="74F0A4B5" w14:textId="77777777" w:rsidTr="008C69B7">
        <w:trPr>
          <w:trHeight w:hRule="exact" w:val="822"/>
        </w:trPr>
        <w:tc>
          <w:tcPr>
            <w:tcW w:w="384" w:type="dxa"/>
            <w:vMerge/>
            <w:tcBorders>
              <w:top w:val="single" w:sz="4" w:space="0" w:color="000000"/>
              <w:left w:val="single" w:sz="4" w:space="0" w:color="000000"/>
              <w:bottom w:val="single" w:sz="4" w:space="0" w:color="000000"/>
              <w:right w:val="single" w:sz="4" w:space="0" w:color="000000"/>
            </w:tcBorders>
          </w:tcPr>
          <w:p w14:paraId="3FF95563" w14:textId="77777777" w:rsidR="00136946" w:rsidRPr="00274F22" w:rsidRDefault="00136946">
            <w:pPr>
              <w:rPr>
                <w:lang w:val="ru-RU"/>
              </w:rPr>
            </w:pPr>
          </w:p>
        </w:tc>
        <w:tc>
          <w:tcPr>
            <w:tcW w:w="2558" w:type="dxa"/>
            <w:vMerge/>
            <w:tcBorders>
              <w:top w:val="single" w:sz="4" w:space="0" w:color="000000"/>
              <w:left w:val="single" w:sz="4" w:space="0" w:color="000000"/>
              <w:bottom w:val="single" w:sz="4" w:space="0" w:color="000000"/>
              <w:right w:val="single" w:sz="4" w:space="0" w:color="000000"/>
            </w:tcBorders>
          </w:tcPr>
          <w:p w14:paraId="5B4D9E97" w14:textId="77777777" w:rsidR="00136946" w:rsidRPr="00274F22" w:rsidRDefault="00136946">
            <w:pPr>
              <w:rPr>
                <w:lang w:val="ru-RU"/>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C9E8B6" w14:textId="77777777" w:rsidR="00136946" w:rsidRDefault="002C1751">
            <w:pPr>
              <w:autoSpaceDE w:val="0"/>
              <w:autoSpaceDN w:val="0"/>
              <w:spacing w:before="78" w:after="0" w:line="230" w:lineRule="auto"/>
              <w:jc w:val="center"/>
            </w:pPr>
            <w:proofErr w:type="spellStart"/>
            <w:r>
              <w:rPr>
                <w:rFonts w:ascii="Times New Roman" w:eastAsia="Times New Roman" w:hAnsi="Times New Roman"/>
                <w:b/>
                <w:color w:val="000000"/>
                <w:w w:val="97"/>
                <w:sz w:val="16"/>
              </w:rPr>
              <w:t>всего</w:t>
            </w:r>
            <w:proofErr w:type="spellEnd"/>
          </w:p>
        </w:tc>
        <w:tc>
          <w:tcPr>
            <w:tcW w:w="7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F17080" w14:textId="77777777" w:rsidR="00136946" w:rsidRDefault="002C1751">
            <w:pPr>
              <w:autoSpaceDE w:val="0"/>
              <w:autoSpaceDN w:val="0"/>
              <w:spacing w:before="78" w:after="0" w:line="245" w:lineRule="auto"/>
              <w:ind w:left="72"/>
            </w:pPr>
            <w:proofErr w:type="spellStart"/>
            <w:r>
              <w:rPr>
                <w:rFonts w:ascii="Times New Roman" w:eastAsia="Times New Roman" w:hAnsi="Times New Roman"/>
                <w:b/>
                <w:color w:val="000000"/>
                <w:w w:val="97"/>
                <w:sz w:val="16"/>
              </w:rPr>
              <w:t>контрольные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75A4EF" w14:textId="77777777" w:rsidR="00136946" w:rsidRDefault="002C1751">
            <w:pPr>
              <w:autoSpaceDE w:val="0"/>
              <w:autoSpaceDN w:val="0"/>
              <w:spacing w:before="78" w:after="0" w:line="245" w:lineRule="auto"/>
              <w:ind w:left="72"/>
            </w:pPr>
            <w:proofErr w:type="spellStart"/>
            <w:r>
              <w:rPr>
                <w:rFonts w:ascii="Times New Roman" w:eastAsia="Times New Roman" w:hAnsi="Times New Roman"/>
                <w:b/>
                <w:color w:val="000000"/>
                <w:w w:val="97"/>
                <w:sz w:val="16"/>
              </w:rPr>
              <w:t>практические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134" w:type="dxa"/>
            <w:vMerge/>
            <w:tcBorders>
              <w:top w:val="single" w:sz="4" w:space="0" w:color="000000"/>
              <w:left w:val="single" w:sz="4" w:space="0" w:color="000000"/>
              <w:bottom w:val="single" w:sz="4" w:space="0" w:color="000000"/>
              <w:right w:val="single" w:sz="4" w:space="0" w:color="000000"/>
            </w:tcBorders>
          </w:tcPr>
          <w:p w14:paraId="744534C5" w14:textId="77777777" w:rsidR="00136946" w:rsidRDefault="00136946"/>
        </w:tc>
        <w:tc>
          <w:tcPr>
            <w:tcW w:w="4678" w:type="dxa"/>
            <w:vMerge/>
            <w:tcBorders>
              <w:top w:val="single" w:sz="4" w:space="0" w:color="000000"/>
              <w:left w:val="single" w:sz="4" w:space="0" w:color="000000"/>
              <w:bottom w:val="single" w:sz="4" w:space="0" w:color="000000"/>
              <w:right w:val="single" w:sz="4" w:space="0" w:color="000000"/>
            </w:tcBorders>
          </w:tcPr>
          <w:p w14:paraId="1E066281" w14:textId="77777777" w:rsidR="00136946" w:rsidRDefault="00136946"/>
        </w:tc>
        <w:tc>
          <w:tcPr>
            <w:tcW w:w="1118" w:type="dxa"/>
            <w:vMerge/>
            <w:tcBorders>
              <w:top w:val="single" w:sz="4" w:space="0" w:color="000000"/>
              <w:left w:val="single" w:sz="4" w:space="0" w:color="000000"/>
              <w:bottom w:val="single" w:sz="4" w:space="0" w:color="000000"/>
              <w:right w:val="single" w:sz="4" w:space="0" w:color="000000"/>
            </w:tcBorders>
          </w:tcPr>
          <w:p w14:paraId="75FDA8EE" w14:textId="77777777" w:rsidR="00136946" w:rsidRDefault="00136946"/>
        </w:tc>
        <w:tc>
          <w:tcPr>
            <w:tcW w:w="3470" w:type="dxa"/>
            <w:vMerge/>
            <w:tcBorders>
              <w:top w:val="single" w:sz="4" w:space="0" w:color="000000"/>
              <w:left w:val="single" w:sz="4" w:space="0" w:color="000000"/>
              <w:bottom w:val="single" w:sz="4" w:space="0" w:color="000000"/>
              <w:right w:val="single" w:sz="4" w:space="0" w:color="000000"/>
            </w:tcBorders>
          </w:tcPr>
          <w:p w14:paraId="1F46A9E6" w14:textId="77777777" w:rsidR="00136946" w:rsidRDefault="00136946"/>
        </w:tc>
      </w:tr>
      <w:tr w:rsidR="00136946" w:rsidRPr="00BE740A" w14:paraId="5F067E72" w14:textId="77777777" w:rsidTr="00293F4D">
        <w:trPr>
          <w:trHeight w:hRule="exact" w:val="2407"/>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EBB0E2" w14:textId="77777777" w:rsidR="00136946" w:rsidRDefault="002C1751">
            <w:pPr>
              <w:autoSpaceDE w:val="0"/>
              <w:autoSpaceDN w:val="0"/>
              <w:spacing w:before="78" w:after="0" w:line="230" w:lineRule="auto"/>
              <w:ind w:left="72"/>
            </w:pPr>
            <w:r>
              <w:rPr>
                <w:rFonts w:ascii="Times New Roman" w:eastAsia="Times New Roman" w:hAnsi="Times New Roman"/>
                <w:color w:val="000000"/>
                <w:w w:val="97"/>
                <w:sz w:val="16"/>
              </w:rPr>
              <w:t>1.</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EDB521" w14:textId="77777777" w:rsidR="00136946" w:rsidRPr="006729DD" w:rsidRDefault="002C1751">
            <w:pPr>
              <w:autoSpaceDE w:val="0"/>
              <w:autoSpaceDN w:val="0"/>
              <w:spacing w:before="78" w:after="0" w:line="230" w:lineRule="auto"/>
              <w:jc w:val="center"/>
              <w:rPr>
                <w:lang w:val="ru-RU"/>
              </w:rPr>
            </w:pPr>
            <w:r w:rsidRPr="006729DD">
              <w:rPr>
                <w:rFonts w:ascii="Times New Roman" w:eastAsia="Times New Roman" w:hAnsi="Times New Roman"/>
                <w:color w:val="000000"/>
                <w:w w:val="97"/>
                <w:sz w:val="16"/>
                <w:lang w:val="ru-RU"/>
              </w:rPr>
              <w:t>Биология — наука о живой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4A8376" w14:textId="77777777" w:rsidR="00136946" w:rsidRDefault="002C1751">
            <w:pPr>
              <w:autoSpaceDE w:val="0"/>
              <w:autoSpaceDN w:val="0"/>
              <w:spacing w:before="78" w:after="0" w:line="230" w:lineRule="auto"/>
              <w:ind w:left="72"/>
            </w:pPr>
            <w:r>
              <w:rPr>
                <w:rFonts w:ascii="Times New Roman" w:eastAsia="Times New Roman" w:hAnsi="Times New Roman"/>
                <w:color w:val="000000"/>
                <w:w w:val="97"/>
                <w:sz w:val="16"/>
              </w:rPr>
              <w:t>4</w:t>
            </w:r>
          </w:p>
        </w:tc>
        <w:tc>
          <w:tcPr>
            <w:tcW w:w="7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A222DB" w14:textId="77777777" w:rsidR="00136946" w:rsidRDefault="002C1751">
            <w:pPr>
              <w:autoSpaceDE w:val="0"/>
              <w:autoSpaceDN w:val="0"/>
              <w:spacing w:before="78" w:after="0" w:line="230" w:lineRule="auto"/>
              <w:ind w:left="72"/>
            </w:pPr>
            <w:r>
              <w:rPr>
                <w:rFonts w:ascii="Times New Roman" w:eastAsia="Times New Roman" w:hAnsi="Times New Roman"/>
                <w:color w:val="000000"/>
                <w:w w:val="97"/>
                <w:sz w:val="16"/>
              </w:rPr>
              <w:t>0</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1FEEFE" w14:textId="77777777" w:rsidR="00136946" w:rsidRDefault="002C1751">
            <w:pPr>
              <w:autoSpaceDE w:val="0"/>
              <w:autoSpaceDN w:val="0"/>
              <w:spacing w:before="78" w:after="0" w:line="230" w:lineRule="auto"/>
              <w:ind w:left="72"/>
            </w:pPr>
            <w:r>
              <w:rPr>
                <w:rFonts w:ascii="Times New Roman" w:eastAsia="Times New Roman" w:hAnsi="Times New Roman"/>
                <w:color w:val="000000"/>
                <w:w w:val="97"/>
                <w:sz w:val="16"/>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207266" w14:textId="77777777" w:rsidR="00136946" w:rsidRDefault="002C1751">
            <w:pPr>
              <w:autoSpaceDE w:val="0"/>
              <w:autoSpaceDN w:val="0"/>
              <w:spacing w:before="78" w:after="0" w:line="245" w:lineRule="auto"/>
              <w:jc w:val="center"/>
            </w:pPr>
            <w:r>
              <w:rPr>
                <w:rFonts w:ascii="Times New Roman" w:eastAsia="Times New Roman" w:hAnsi="Times New Roman"/>
                <w:color w:val="000000"/>
                <w:w w:val="97"/>
                <w:sz w:val="16"/>
              </w:rPr>
              <w:t>06.09.2022 27.09.2022</w:t>
            </w:r>
          </w:p>
        </w:tc>
        <w:tc>
          <w:tcPr>
            <w:tcW w:w="4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3E5E06" w14:textId="2DA9CD12" w:rsidR="00293F4D" w:rsidRPr="00293F4D" w:rsidRDefault="002C1751" w:rsidP="00293F4D">
            <w:pPr>
              <w:autoSpaceDE w:val="0"/>
              <w:autoSpaceDN w:val="0"/>
              <w:spacing w:before="78" w:after="0" w:line="254" w:lineRule="auto"/>
              <w:ind w:left="72"/>
              <w:rPr>
                <w:rFonts w:ascii="Times New Roman" w:eastAsia="Times New Roman" w:hAnsi="Times New Roman"/>
                <w:color w:val="000000"/>
                <w:sz w:val="16"/>
                <w:lang w:val="ru-RU"/>
              </w:rPr>
            </w:pPr>
            <w:r w:rsidRPr="00293F4D">
              <w:rPr>
                <w:rFonts w:ascii="Times New Roman" w:eastAsia="Times New Roman" w:hAnsi="Times New Roman"/>
                <w:color w:val="000000"/>
                <w:sz w:val="16"/>
                <w:lang w:val="ru-RU"/>
              </w:rPr>
              <w:t xml:space="preserve">Ознакомление с объектами изучения биологии, её разделами; Применение биологических терминов и понятий: живые тела, биология, экология, цитология, анатомия, физиология и др.; Раскрытие роли биологии в практической деятельности </w:t>
            </w:r>
            <w:r w:rsidRPr="00293F4D">
              <w:rPr>
                <w:lang w:val="ru-RU"/>
              </w:rPr>
              <w:br/>
            </w:r>
            <w:r w:rsidRPr="00293F4D">
              <w:rPr>
                <w:rFonts w:ascii="Times New Roman" w:eastAsia="Times New Roman" w:hAnsi="Times New Roman"/>
                <w:color w:val="000000"/>
                <w:sz w:val="16"/>
                <w:lang w:val="ru-RU"/>
              </w:rPr>
              <w:t xml:space="preserve">людей, значения различных организмов в жизни человека; Обсуждение признаков живого; </w:t>
            </w:r>
            <w:r w:rsidRPr="00293F4D">
              <w:rPr>
                <w:lang w:val="ru-RU"/>
              </w:rPr>
              <w:br/>
            </w:r>
            <w:r w:rsidRPr="00293F4D">
              <w:rPr>
                <w:rFonts w:ascii="Times New Roman" w:eastAsia="Times New Roman" w:hAnsi="Times New Roman"/>
                <w:color w:val="000000"/>
                <w:sz w:val="16"/>
                <w:lang w:val="ru-RU"/>
              </w:rPr>
              <w:t xml:space="preserve">Сравнение объектов живой и неживой природы; </w:t>
            </w:r>
            <w:r w:rsidRPr="00293F4D">
              <w:rPr>
                <w:lang w:val="ru-RU"/>
              </w:rPr>
              <w:br/>
            </w:r>
            <w:r w:rsidRPr="00293F4D">
              <w:rPr>
                <w:rFonts w:ascii="Times New Roman" w:eastAsia="Times New Roman" w:hAnsi="Times New Roman"/>
                <w:color w:val="000000"/>
                <w:sz w:val="16"/>
                <w:lang w:val="ru-RU"/>
              </w:rPr>
              <w:t xml:space="preserve">Ознакомление с правилами работы с биологическим </w:t>
            </w:r>
            <w:r w:rsidRPr="00293F4D">
              <w:rPr>
                <w:lang w:val="ru-RU"/>
              </w:rPr>
              <w:br/>
            </w:r>
            <w:r w:rsidRPr="00293F4D">
              <w:rPr>
                <w:rFonts w:ascii="Times New Roman" w:eastAsia="Times New Roman" w:hAnsi="Times New Roman"/>
                <w:color w:val="000000"/>
                <w:sz w:val="16"/>
                <w:lang w:val="ru-RU"/>
              </w:rPr>
              <w:t xml:space="preserve">оборудованием в кабинете; </w:t>
            </w:r>
            <w:r w:rsidRPr="00293F4D">
              <w:rPr>
                <w:lang w:val="ru-RU"/>
              </w:rPr>
              <w:br/>
            </w:r>
            <w:r w:rsidRPr="00293F4D">
              <w:rPr>
                <w:rFonts w:ascii="Times New Roman" w:eastAsia="Times New Roman" w:hAnsi="Times New Roman"/>
                <w:color w:val="000000"/>
                <w:sz w:val="16"/>
                <w:lang w:val="ru-RU"/>
              </w:rPr>
              <w:t>Обоснование правил поведения в природе</w:t>
            </w:r>
            <w:r w:rsidR="00DC59EE" w:rsidRPr="00293F4D">
              <w:rPr>
                <w:rFonts w:ascii="Times New Roman" w:eastAsia="Times New Roman" w:hAnsi="Times New Roman"/>
                <w:color w:val="000000"/>
                <w:sz w:val="16"/>
                <w:lang w:val="ru-RU"/>
              </w:rPr>
              <w:t>.</w:t>
            </w:r>
          </w:p>
          <w:p w14:paraId="25A3D18D" w14:textId="77777777" w:rsidR="00DC59EE" w:rsidRDefault="00293F4D" w:rsidP="00DC59EE">
            <w:pPr>
              <w:pStyle w:val="a9"/>
              <w:rPr>
                <w:rFonts w:ascii="Times New Roman" w:hAnsi="Times New Roman" w:cs="Times New Roman"/>
                <w:b/>
                <w:sz w:val="16"/>
                <w:szCs w:val="16"/>
                <w:lang w:val="ru-RU"/>
              </w:rPr>
            </w:pPr>
            <w:r w:rsidRPr="00293F4D">
              <w:rPr>
                <w:rFonts w:ascii="Times New Roman" w:hAnsi="Times New Roman" w:cs="Times New Roman"/>
                <w:b/>
                <w:sz w:val="16"/>
                <w:szCs w:val="16"/>
                <w:lang w:val="ru-RU"/>
              </w:rPr>
              <w:t>«День окончания Второй мировой войны»</w:t>
            </w:r>
          </w:p>
          <w:p w14:paraId="77D16AA6" w14:textId="5C352A48" w:rsidR="00293F4D" w:rsidRPr="00293F4D" w:rsidRDefault="00293F4D" w:rsidP="00DC59EE">
            <w:pPr>
              <w:pStyle w:val="a9"/>
              <w:rPr>
                <w:rFonts w:ascii="Times New Roman" w:hAnsi="Times New Roman" w:cs="Times New Roman"/>
                <w:b/>
                <w:sz w:val="16"/>
                <w:szCs w:val="16"/>
                <w:lang w:val="ru-RU"/>
              </w:rPr>
            </w:pPr>
            <w:r>
              <w:rPr>
                <w:rFonts w:ascii="Times New Roman" w:hAnsi="Times New Roman" w:cs="Times New Roman"/>
                <w:b/>
                <w:sz w:val="16"/>
                <w:szCs w:val="16"/>
                <w:lang w:val="ru-RU"/>
              </w:rPr>
              <w:t>Праздник «Урожай-2022»</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F559F8" w14:textId="77777777" w:rsidR="00136946" w:rsidRDefault="002C1751">
            <w:pPr>
              <w:autoSpaceDE w:val="0"/>
              <w:autoSpaceDN w:val="0"/>
              <w:spacing w:before="78"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 ВПР;</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E3FC1E" w14:textId="77AE9E22" w:rsidR="00136946" w:rsidRDefault="002C1751">
            <w:pPr>
              <w:autoSpaceDE w:val="0"/>
              <w:autoSpaceDN w:val="0"/>
              <w:spacing w:before="78" w:after="0" w:line="247" w:lineRule="auto"/>
              <w:ind w:left="70"/>
              <w:rPr>
                <w:rFonts w:ascii="Times New Roman" w:eastAsia="Times New Roman" w:hAnsi="Times New Roman"/>
                <w:color w:val="000000"/>
                <w:w w:val="97"/>
                <w:sz w:val="16"/>
              </w:rPr>
            </w:pPr>
            <w:r>
              <w:rPr>
                <w:rFonts w:ascii="Times New Roman" w:eastAsia="Times New Roman" w:hAnsi="Times New Roman"/>
                <w:color w:val="000000"/>
                <w:w w:val="97"/>
                <w:sz w:val="16"/>
              </w:rPr>
              <w:t xml:space="preserve">https://resh.edu.ru/subject/lesson/7842/start/311135/ </w:t>
            </w:r>
            <w:hyperlink r:id="rId7" w:history="1">
              <w:r w:rsidR="00274F22" w:rsidRPr="00736852">
                <w:rPr>
                  <w:rStyle w:val="aff8"/>
                  <w:rFonts w:ascii="Times New Roman" w:eastAsia="Times New Roman" w:hAnsi="Times New Roman"/>
                  <w:w w:val="97"/>
                  <w:sz w:val="16"/>
                </w:rPr>
                <w:t>https://onlinetestpad.com/ru/test/1191629-biologiya-nauka-o-zhivoj-prirode</w:t>
              </w:r>
            </w:hyperlink>
          </w:p>
          <w:p w14:paraId="5A89441A" w14:textId="503EE6FF" w:rsidR="00274F22" w:rsidRPr="00293F4D" w:rsidRDefault="00293F4D">
            <w:pPr>
              <w:autoSpaceDE w:val="0"/>
              <w:autoSpaceDN w:val="0"/>
              <w:spacing w:before="78" w:after="0" w:line="247" w:lineRule="auto"/>
              <w:ind w:left="70"/>
              <w:rPr>
                <w:rFonts w:ascii="Times New Roman" w:hAnsi="Times New Roman" w:cs="Times New Roman"/>
                <w:sz w:val="18"/>
                <w:szCs w:val="18"/>
                <w:lang w:val="ru-RU"/>
              </w:rPr>
            </w:pPr>
            <w:r w:rsidRPr="00293F4D">
              <w:rPr>
                <w:rFonts w:ascii="Times New Roman" w:hAnsi="Times New Roman" w:cs="Times New Roman"/>
                <w:bCs/>
                <w:sz w:val="18"/>
                <w:szCs w:val="18"/>
                <w:lang w:val="ru-RU" w:bidi="ru-RU"/>
              </w:rPr>
              <w:t>Цифровая лаборатория по биологии</w:t>
            </w:r>
            <w:r>
              <w:rPr>
                <w:rFonts w:ascii="Times New Roman" w:hAnsi="Times New Roman" w:cs="Times New Roman"/>
                <w:bCs/>
                <w:sz w:val="18"/>
                <w:szCs w:val="18"/>
                <w:lang w:val="ru-RU" w:bidi="ru-RU"/>
              </w:rPr>
              <w:t xml:space="preserve"> </w:t>
            </w:r>
            <w:proofErr w:type="spellStart"/>
            <w:r>
              <w:rPr>
                <w:rFonts w:ascii="Times New Roman" w:hAnsi="Times New Roman" w:cs="Times New Roman"/>
                <w:bCs/>
                <w:sz w:val="18"/>
                <w:szCs w:val="18"/>
                <w:lang w:bidi="ru-RU"/>
              </w:rPr>
              <w:t>Releon</w:t>
            </w:r>
            <w:proofErr w:type="spellEnd"/>
          </w:p>
        </w:tc>
      </w:tr>
      <w:tr w:rsidR="00136946" w:rsidRPr="00BE740A" w14:paraId="68F1ACB1" w14:textId="77777777" w:rsidTr="00293F4D">
        <w:trPr>
          <w:trHeight w:hRule="exact" w:val="2399"/>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2DD5ED" w14:textId="77777777" w:rsidR="00136946" w:rsidRDefault="002C1751">
            <w:pPr>
              <w:autoSpaceDE w:val="0"/>
              <w:autoSpaceDN w:val="0"/>
              <w:spacing w:before="78" w:after="0" w:line="230" w:lineRule="auto"/>
              <w:ind w:left="72"/>
            </w:pPr>
            <w:r>
              <w:rPr>
                <w:rFonts w:ascii="Times New Roman" w:eastAsia="Times New Roman" w:hAnsi="Times New Roman"/>
                <w:color w:val="000000"/>
                <w:w w:val="97"/>
                <w:sz w:val="16"/>
              </w:rPr>
              <w:t>2.</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7497E6" w14:textId="77777777" w:rsidR="00136946" w:rsidRDefault="002C1751">
            <w:pPr>
              <w:autoSpaceDE w:val="0"/>
              <w:autoSpaceDN w:val="0"/>
              <w:spacing w:before="78" w:after="0" w:line="230" w:lineRule="auto"/>
              <w:ind w:left="72"/>
            </w:pPr>
            <w:proofErr w:type="spellStart"/>
            <w:r>
              <w:rPr>
                <w:rFonts w:ascii="Times New Roman" w:eastAsia="Times New Roman" w:hAnsi="Times New Roman"/>
                <w:color w:val="000000"/>
                <w:w w:val="97"/>
                <w:sz w:val="16"/>
              </w:rPr>
              <w:t>Методы</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изучения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живой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природы</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F4323E" w14:textId="77777777" w:rsidR="00136946" w:rsidRDefault="002C1751">
            <w:pPr>
              <w:autoSpaceDE w:val="0"/>
              <w:autoSpaceDN w:val="0"/>
              <w:spacing w:before="78" w:after="0" w:line="230" w:lineRule="auto"/>
              <w:ind w:left="72"/>
            </w:pPr>
            <w:r>
              <w:rPr>
                <w:rFonts w:ascii="Times New Roman" w:eastAsia="Times New Roman" w:hAnsi="Times New Roman"/>
                <w:color w:val="000000"/>
                <w:w w:val="97"/>
                <w:sz w:val="16"/>
              </w:rPr>
              <w:t>5</w:t>
            </w:r>
          </w:p>
        </w:tc>
        <w:tc>
          <w:tcPr>
            <w:tcW w:w="7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E382647" w14:textId="77777777" w:rsidR="00136946" w:rsidRDefault="002C1751">
            <w:pPr>
              <w:autoSpaceDE w:val="0"/>
              <w:autoSpaceDN w:val="0"/>
              <w:spacing w:before="78" w:after="0" w:line="230" w:lineRule="auto"/>
              <w:ind w:left="72"/>
            </w:pPr>
            <w:r>
              <w:rPr>
                <w:rFonts w:ascii="Times New Roman" w:eastAsia="Times New Roman" w:hAnsi="Times New Roman"/>
                <w:color w:val="000000"/>
                <w:w w:val="97"/>
                <w:sz w:val="16"/>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213CA6" w14:textId="77777777" w:rsidR="00136946" w:rsidRDefault="002C1751">
            <w:pPr>
              <w:autoSpaceDE w:val="0"/>
              <w:autoSpaceDN w:val="0"/>
              <w:spacing w:before="78" w:after="0" w:line="230" w:lineRule="auto"/>
              <w:ind w:left="72"/>
            </w:pPr>
            <w:r>
              <w:rPr>
                <w:rFonts w:ascii="Times New Roman" w:eastAsia="Times New Roman" w:hAnsi="Times New Roman"/>
                <w:color w:val="000000"/>
                <w:w w:val="97"/>
                <w:sz w:val="16"/>
              </w:rPr>
              <w:t>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207163" w14:textId="77777777" w:rsidR="00136946" w:rsidRDefault="002C1751">
            <w:pPr>
              <w:autoSpaceDE w:val="0"/>
              <w:autoSpaceDN w:val="0"/>
              <w:spacing w:before="78" w:after="0" w:line="245" w:lineRule="auto"/>
              <w:jc w:val="center"/>
            </w:pPr>
            <w:r>
              <w:rPr>
                <w:rFonts w:ascii="Times New Roman" w:eastAsia="Times New Roman" w:hAnsi="Times New Roman"/>
                <w:color w:val="000000"/>
                <w:w w:val="97"/>
                <w:sz w:val="16"/>
              </w:rPr>
              <w:t>04.10.2022 15.11.2022</w:t>
            </w:r>
          </w:p>
        </w:tc>
        <w:tc>
          <w:tcPr>
            <w:tcW w:w="4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280AA3" w14:textId="3D5C3EFB" w:rsidR="00136946" w:rsidRDefault="002C1751">
            <w:pPr>
              <w:autoSpaceDE w:val="0"/>
              <w:autoSpaceDN w:val="0"/>
              <w:spacing w:before="78" w:after="0" w:line="254" w:lineRule="auto"/>
              <w:ind w:left="72"/>
              <w:rPr>
                <w:rFonts w:ascii="Times New Roman" w:eastAsia="Times New Roman" w:hAnsi="Times New Roman"/>
                <w:color w:val="000000"/>
                <w:sz w:val="16"/>
                <w:lang w:val="ru-RU"/>
              </w:rPr>
            </w:pPr>
            <w:r w:rsidRPr="00293F4D">
              <w:rPr>
                <w:rFonts w:ascii="Times New Roman" w:eastAsia="Times New Roman" w:hAnsi="Times New Roman"/>
                <w:color w:val="000000"/>
                <w:sz w:val="16"/>
                <w:lang w:val="ru-RU"/>
              </w:rPr>
              <w:t xml:space="preserve">Ознакомление с методами биологической науки: наблюдение, эксперимент, классификация, измерение и описывание; </w:t>
            </w:r>
            <w:r w:rsidRPr="00293F4D">
              <w:rPr>
                <w:lang w:val="ru-RU"/>
              </w:rPr>
              <w:br/>
            </w:r>
            <w:r w:rsidRPr="00293F4D">
              <w:rPr>
                <w:rFonts w:ascii="Times New Roman" w:eastAsia="Times New Roman" w:hAnsi="Times New Roman"/>
                <w:color w:val="000000"/>
                <w:sz w:val="16"/>
                <w:lang w:val="ru-RU"/>
              </w:rPr>
              <w:t xml:space="preserve">Ознакомление с правилами работы с увеличительными </w:t>
            </w:r>
            <w:r w:rsidRPr="00293F4D">
              <w:rPr>
                <w:lang w:val="ru-RU"/>
              </w:rPr>
              <w:br/>
            </w:r>
            <w:r w:rsidRPr="00293F4D">
              <w:rPr>
                <w:rFonts w:ascii="Times New Roman" w:eastAsia="Times New Roman" w:hAnsi="Times New Roman"/>
                <w:color w:val="000000"/>
                <w:sz w:val="16"/>
                <w:lang w:val="ru-RU"/>
              </w:rPr>
              <w:t xml:space="preserve">приборами; </w:t>
            </w:r>
            <w:r w:rsidRPr="00293F4D">
              <w:rPr>
                <w:lang w:val="ru-RU"/>
              </w:rPr>
              <w:br/>
            </w:r>
            <w:r w:rsidRPr="00293F4D">
              <w:rPr>
                <w:rFonts w:ascii="Times New Roman" w:eastAsia="Times New Roman" w:hAnsi="Times New Roman"/>
                <w:color w:val="000000"/>
                <w:sz w:val="16"/>
                <w:lang w:val="ru-RU"/>
              </w:rPr>
              <w:t xml:space="preserve">Проведение элементарных экспериментов и наблюдений на примерах растений (гелиотропизм и геотропизм) и </w:t>
            </w:r>
            <w:r w:rsidRPr="00293F4D">
              <w:rPr>
                <w:lang w:val="ru-RU"/>
              </w:rPr>
              <w:br/>
            </w:r>
            <w:r w:rsidRPr="00293F4D">
              <w:rPr>
                <w:rFonts w:ascii="Times New Roman" w:eastAsia="Times New Roman" w:hAnsi="Times New Roman"/>
                <w:color w:val="000000"/>
                <w:sz w:val="16"/>
                <w:lang w:val="ru-RU"/>
              </w:rPr>
              <w:t>одноклеточных животных (фототаксис и хемотаксис) и др. с описанием целей, выдвижением гипотез (предположений), получения новых фактов</w:t>
            </w:r>
            <w:r w:rsidR="00A867F2">
              <w:rPr>
                <w:rFonts w:ascii="Times New Roman" w:eastAsia="Times New Roman" w:hAnsi="Times New Roman"/>
                <w:color w:val="000000"/>
                <w:sz w:val="16"/>
                <w:lang w:val="ru-RU"/>
              </w:rPr>
              <w:t>.</w:t>
            </w:r>
            <w:r w:rsidRPr="00293F4D">
              <w:rPr>
                <w:lang w:val="ru-RU"/>
              </w:rPr>
              <w:br/>
            </w:r>
            <w:r w:rsidRPr="00293F4D">
              <w:rPr>
                <w:rFonts w:ascii="Times New Roman" w:eastAsia="Times New Roman" w:hAnsi="Times New Roman"/>
                <w:color w:val="000000"/>
                <w:sz w:val="16"/>
                <w:lang w:val="ru-RU"/>
              </w:rPr>
              <w:t>Описание и интерпретация данных с целью обоснования выводов</w:t>
            </w:r>
            <w:r w:rsidR="00293F4D">
              <w:rPr>
                <w:rFonts w:ascii="Times New Roman" w:eastAsia="Times New Roman" w:hAnsi="Times New Roman"/>
                <w:color w:val="000000"/>
                <w:sz w:val="16"/>
                <w:lang w:val="ru-RU"/>
              </w:rPr>
              <w:t>.</w:t>
            </w:r>
          </w:p>
          <w:p w14:paraId="6DF32C68" w14:textId="072ECA25" w:rsidR="00293F4D" w:rsidRDefault="00293F4D" w:rsidP="00293F4D">
            <w:pPr>
              <w:pStyle w:val="a9"/>
              <w:rPr>
                <w:rFonts w:ascii="Times New Roman" w:hAnsi="Times New Roman" w:cs="Times New Roman"/>
                <w:b/>
                <w:bCs/>
                <w:sz w:val="16"/>
                <w:szCs w:val="16"/>
                <w:lang w:val="ru-RU"/>
              </w:rPr>
            </w:pPr>
            <w:r w:rsidRPr="00293F4D">
              <w:rPr>
                <w:rFonts w:ascii="Times New Roman" w:hAnsi="Times New Roman" w:cs="Times New Roman"/>
                <w:b/>
                <w:bCs/>
                <w:sz w:val="16"/>
                <w:szCs w:val="16"/>
                <w:lang w:val="ru-RU"/>
              </w:rPr>
              <w:t>Неделя здоровья: Школа – территория здоровья</w:t>
            </w:r>
          </w:p>
          <w:p w14:paraId="28AACEF0" w14:textId="16EBC50C" w:rsidR="00293F4D" w:rsidRPr="00293F4D" w:rsidRDefault="00293F4D" w:rsidP="00293F4D">
            <w:pPr>
              <w:pStyle w:val="a9"/>
              <w:rPr>
                <w:rFonts w:ascii="Times New Roman" w:hAnsi="Times New Roman" w:cs="Times New Roman"/>
                <w:b/>
                <w:bCs/>
                <w:sz w:val="16"/>
                <w:szCs w:val="16"/>
                <w:lang w:val="ru-RU"/>
              </w:rPr>
            </w:pPr>
            <w:r>
              <w:rPr>
                <w:rFonts w:ascii="Times New Roman" w:hAnsi="Times New Roman" w:cs="Times New Roman"/>
                <w:b/>
                <w:bCs/>
                <w:sz w:val="16"/>
                <w:szCs w:val="16"/>
                <w:lang w:val="ru-RU"/>
              </w:rPr>
              <w:t>День народного единства</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D19D36" w14:textId="77777777" w:rsidR="00136946" w:rsidRPr="006729DD" w:rsidRDefault="002C1751">
            <w:pPr>
              <w:autoSpaceDE w:val="0"/>
              <w:autoSpaceDN w:val="0"/>
              <w:spacing w:before="78" w:after="0" w:line="252" w:lineRule="auto"/>
              <w:ind w:left="72"/>
              <w:rPr>
                <w:lang w:val="ru-RU"/>
              </w:rPr>
            </w:pPr>
            <w:r w:rsidRPr="006729DD">
              <w:rPr>
                <w:rFonts w:ascii="Times New Roman" w:eastAsia="Times New Roman" w:hAnsi="Times New Roman"/>
                <w:color w:val="000000"/>
                <w:w w:val="97"/>
                <w:sz w:val="16"/>
                <w:lang w:val="ru-RU"/>
              </w:rPr>
              <w:t xml:space="preserve">Устный </w:t>
            </w:r>
            <w:r w:rsidRPr="006729DD">
              <w:rPr>
                <w:lang w:val="ru-RU"/>
              </w:rPr>
              <w:br/>
            </w:r>
            <w:r w:rsidRPr="006729DD">
              <w:rPr>
                <w:rFonts w:ascii="Times New Roman" w:eastAsia="Times New Roman" w:hAnsi="Times New Roman"/>
                <w:color w:val="000000"/>
                <w:w w:val="97"/>
                <w:sz w:val="16"/>
                <w:lang w:val="ru-RU"/>
              </w:rPr>
              <w:t xml:space="preserve">опрос; </w:t>
            </w:r>
            <w:r w:rsidRPr="006729DD">
              <w:rPr>
                <w:lang w:val="ru-RU"/>
              </w:rPr>
              <w:br/>
            </w:r>
            <w:r w:rsidRPr="006729DD">
              <w:rPr>
                <w:rFonts w:ascii="Times New Roman" w:eastAsia="Times New Roman" w:hAnsi="Times New Roman"/>
                <w:color w:val="000000"/>
                <w:w w:val="97"/>
                <w:sz w:val="16"/>
                <w:lang w:val="ru-RU"/>
              </w:rPr>
              <w:t xml:space="preserve">Контрольная </w:t>
            </w:r>
            <w:r w:rsidRPr="006729DD">
              <w:rPr>
                <w:lang w:val="ru-RU"/>
              </w:rPr>
              <w:br/>
            </w:r>
            <w:r w:rsidRPr="006729DD">
              <w:rPr>
                <w:rFonts w:ascii="Times New Roman" w:eastAsia="Times New Roman" w:hAnsi="Times New Roman"/>
                <w:color w:val="000000"/>
                <w:w w:val="97"/>
                <w:sz w:val="16"/>
                <w:lang w:val="ru-RU"/>
              </w:rPr>
              <w:t xml:space="preserve">работа; </w:t>
            </w:r>
            <w:r w:rsidRPr="006729DD">
              <w:rPr>
                <w:lang w:val="ru-RU"/>
              </w:rPr>
              <w:br/>
            </w:r>
            <w:r w:rsidRPr="006729DD">
              <w:rPr>
                <w:rFonts w:ascii="Times New Roman" w:eastAsia="Times New Roman" w:hAnsi="Times New Roman"/>
                <w:color w:val="000000"/>
                <w:w w:val="97"/>
                <w:sz w:val="16"/>
                <w:lang w:val="ru-RU"/>
              </w:rPr>
              <w:t>Тестирование; Лабораторная работа;</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312974" w14:textId="66653CD3" w:rsidR="00136946" w:rsidRDefault="002C1751">
            <w:pPr>
              <w:autoSpaceDE w:val="0"/>
              <w:autoSpaceDN w:val="0"/>
              <w:spacing w:before="78" w:after="0" w:line="247" w:lineRule="auto"/>
              <w:ind w:left="70"/>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w:t>
            </w:r>
            <w:r w:rsidRPr="006729D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729D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729D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729D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729D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729DD">
              <w:rPr>
                <w:rFonts w:ascii="Times New Roman" w:eastAsia="Times New Roman" w:hAnsi="Times New Roman"/>
                <w:color w:val="000000"/>
                <w:w w:val="97"/>
                <w:sz w:val="16"/>
                <w:lang w:val="ru-RU"/>
              </w:rPr>
              <w:t>/7843/</w:t>
            </w:r>
            <w:r>
              <w:rPr>
                <w:rFonts w:ascii="Times New Roman" w:eastAsia="Times New Roman" w:hAnsi="Times New Roman"/>
                <w:color w:val="000000"/>
                <w:w w:val="97"/>
                <w:sz w:val="16"/>
              </w:rPr>
              <w:t>main</w:t>
            </w:r>
            <w:r w:rsidRPr="006729DD">
              <w:rPr>
                <w:rFonts w:ascii="Times New Roman" w:eastAsia="Times New Roman" w:hAnsi="Times New Roman"/>
                <w:color w:val="000000"/>
                <w:w w:val="97"/>
                <w:sz w:val="16"/>
                <w:lang w:val="ru-RU"/>
              </w:rPr>
              <w:t xml:space="preserve">/311172/ </w:t>
            </w:r>
            <w:r>
              <w:rPr>
                <w:rFonts w:ascii="Times New Roman" w:eastAsia="Times New Roman" w:hAnsi="Times New Roman"/>
                <w:color w:val="000000"/>
                <w:w w:val="97"/>
                <w:sz w:val="16"/>
              </w:rPr>
              <w:t>http</w:t>
            </w:r>
            <w:r w:rsidRPr="006729D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6729D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collection</w:t>
            </w:r>
            <w:r w:rsidRPr="006729D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729D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729DD">
              <w:rPr>
                <w:rFonts w:ascii="Times New Roman" w:eastAsia="Times New Roman" w:hAnsi="Times New Roman"/>
                <w:color w:val="000000"/>
                <w:w w:val="97"/>
                <w:sz w:val="16"/>
                <w:lang w:val="ru-RU"/>
              </w:rPr>
              <w:t xml:space="preserve"> </w:t>
            </w:r>
            <w:r w:rsidRPr="006729DD">
              <w:rPr>
                <w:lang w:val="ru-RU"/>
              </w:rPr>
              <w:br/>
            </w:r>
            <w:hyperlink r:id="rId8" w:history="1">
              <w:r w:rsidR="00274F22" w:rsidRPr="00736852">
                <w:rPr>
                  <w:rStyle w:val="aff8"/>
                  <w:rFonts w:ascii="Times New Roman" w:eastAsia="Times New Roman" w:hAnsi="Times New Roman"/>
                  <w:w w:val="97"/>
                  <w:sz w:val="16"/>
                </w:rPr>
                <w:t>https</w:t>
              </w:r>
              <w:r w:rsidR="00274F22" w:rsidRPr="00736852">
                <w:rPr>
                  <w:rStyle w:val="aff8"/>
                  <w:rFonts w:ascii="Times New Roman" w:eastAsia="Times New Roman" w:hAnsi="Times New Roman"/>
                  <w:w w:val="97"/>
                  <w:sz w:val="16"/>
                  <w:lang w:val="ru-RU"/>
                </w:rPr>
                <w:t>://</w:t>
              </w:r>
              <w:proofErr w:type="spellStart"/>
              <w:r w:rsidR="00274F22" w:rsidRPr="00736852">
                <w:rPr>
                  <w:rStyle w:val="aff8"/>
                  <w:rFonts w:ascii="Times New Roman" w:eastAsia="Times New Roman" w:hAnsi="Times New Roman"/>
                  <w:w w:val="97"/>
                  <w:sz w:val="16"/>
                </w:rPr>
                <w:t>onlinetestpad</w:t>
              </w:r>
              <w:proofErr w:type="spellEnd"/>
              <w:r w:rsidR="00274F22" w:rsidRPr="00736852">
                <w:rPr>
                  <w:rStyle w:val="aff8"/>
                  <w:rFonts w:ascii="Times New Roman" w:eastAsia="Times New Roman" w:hAnsi="Times New Roman"/>
                  <w:w w:val="97"/>
                  <w:sz w:val="16"/>
                  <w:lang w:val="ru-RU"/>
                </w:rPr>
                <w:t>.</w:t>
              </w:r>
              <w:r w:rsidR="00274F22" w:rsidRPr="00736852">
                <w:rPr>
                  <w:rStyle w:val="aff8"/>
                  <w:rFonts w:ascii="Times New Roman" w:eastAsia="Times New Roman" w:hAnsi="Times New Roman"/>
                  <w:w w:val="97"/>
                  <w:sz w:val="16"/>
                </w:rPr>
                <w:t>com</w:t>
              </w:r>
              <w:r w:rsidR="00274F22" w:rsidRPr="00736852">
                <w:rPr>
                  <w:rStyle w:val="aff8"/>
                  <w:rFonts w:ascii="Times New Roman" w:eastAsia="Times New Roman" w:hAnsi="Times New Roman"/>
                  <w:w w:val="97"/>
                  <w:sz w:val="16"/>
                  <w:lang w:val="ru-RU"/>
                </w:rPr>
                <w:t>/</w:t>
              </w:r>
              <w:proofErr w:type="spellStart"/>
              <w:r w:rsidR="00274F22" w:rsidRPr="00736852">
                <w:rPr>
                  <w:rStyle w:val="aff8"/>
                  <w:rFonts w:ascii="Times New Roman" w:eastAsia="Times New Roman" w:hAnsi="Times New Roman"/>
                  <w:w w:val="97"/>
                  <w:sz w:val="16"/>
                </w:rPr>
                <w:t>ru</w:t>
              </w:r>
              <w:proofErr w:type="spellEnd"/>
              <w:r w:rsidR="00274F22" w:rsidRPr="00736852">
                <w:rPr>
                  <w:rStyle w:val="aff8"/>
                  <w:rFonts w:ascii="Times New Roman" w:eastAsia="Times New Roman" w:hAnsi="Times New Roman"/>
                  <w:w w:val="97"/>
                  <w:sz w:val="16"/>
                  <w:lang w:val="ru-RU"/>
                </w:rPr>
                <w:t>/</w:t>
              </w:r>
              <w:r w:rsidR="00274F22" w:rsidRPr="00736852">
                <w:rPr>
                  <w:rStyle w:val="aff8"/>
                  <w:rFonts w:ascii="Times New Roman" w:eastAsia="Times New Roman" w:hAnsi="Times New Roman"/>
                  <w:w w:val="97"/>
                  <w:sz w:val="16"/>
                </w:rPr>
                <w:t>test</w:t>
              </w:r>
              <w:r w:rsidR="00274F22" w:rsidRPr="00736852">
                <w:rPr>
                  <w:rStyle w:val="aff8"/>
                  <w:rFonts w:ascii="Times New Roman" w:eastAsia="Times New Roman" w:hAnsi="Times New Roman"/>
                  <w:w w:val="97"/>
                  <w:sz w:val="16"/>
                  <w:lang w:val="ru-RU"/>
                </w:rPr>
                <w:t>/</w:t>
              </w:r>
            </w:hyperlink>
          </w:p>
          <w:p w14:paraId="7388FA27" w14:textId="5712A424" w:rsidR="00274F22" w:rsidRPr="00293F4D" w:rsidRDefault="00274F22">
            <w:pPr>
              <w:autoSpaceDE w:val="0"/>
              <w:autoSpaceDN w:val="0"/>
              <w:spacing w:before="78" w:after="0" w:line="247" w:lineRule="auto"/>
              <w:ind w:left="70"/>
              <w:rPr>
                <w:sz w:val="18"/>
                <w:szCs w:val="18"/>
                <w:lang w:val="ru-RU"/>
              </w:rPr>
            </w:pPr>
            <w:r w:rsidRPr="00293F4D">
              <w:rPr>
                <w:rFonts w:ascii="Times New Roman" w:eastAsia="Times New Roman" w:hAnsi="Times New Roman"/>
                <w:color w:val="000000"/>
                <w:sz w:val="18"/>
                <w:szCs w:val="18"/>
                <w:lang w:val="ru-RU"/>
              </w:rPr>
              <w:t xml:space="preserve">Цифровая лаборатория </w:t>
            </w:r>
            <w:r w:rsidR="00293F4D" w:rsidRPr="00293F4D">
              <w:rPr>
                <w:rFonts w:ascii="Times New Roman" w:eastAsia="Times New Roman" w:hAnsi="Times New Roman"/>
                <w:color w:val="000000"/>
                <w:sz w:val="18"/>
                <w:szCs w:val="18"/>
                <w:lang w:val="ru-RU"/>
              </w:rPr>
              <w:t xml:space="preserve">по биологии </w:t>
            </w:r>
            <w:proofErr w:type="spellStart"/>
            <w:r w:rsidRPr="00293F4D">
              <w:rPr>
                <w:rFonts w:ascii="Times New Roman" w:eastAsia="Times New Roman" w:hAnsi="Times New Roman"/>
                <w:color w:val="000000"/>
                <w:sz w:val="18"/>
                <w:szCs w:val="18"/>
              </w:rPr>
              <w:t>Releon</w:t>
            </w:r>
            <w:proofErr w:type="spellEnd"/>
            <w:r w:rsidR="00293F4D" w:rsidRPr="00293F4D">
              <w:rPr>
                <w:rFonts w:ascii="Times New Roman" w:eastAsia="Times New Roman" w:hAnsi="Times New Roman" w:cs="Times New Roman"/>
                <w:bCs/>
                <w:sz w:val="24"/>
                <w:szCs w:val="24"/>
                <w:lang w:val="ru-RU" w:eastAsia="zh-CN"/>
              </w:rPr>
              <w:t xml:space="preserve"> </w:t>
            </w:r>
            <w:r w:rsidR="00293F4D" w:rsidRPr="00293F4D">
              <w:rPr>
                <w:rFonts w:ascii="Times New Roman" w:eastAsia="Times New Roman" w:hAnsi="Times New Roman"/>
                <w:bCs/>
                <w:color w:val="000000"/>
                <w:sz w:val="18"/>
                <w:szCs w:val="18"/>
                <w:lang w:val="ru-RU"/>
              </w:rPr>
              <w:t xml:space="preserve">Цифровая видеокамера, микроскоп, </w:t>
            </w:r>
            <w:r w:rsidR="00293F4D">
              <w:rPr>
                <w:rFonts w:ascii="Times New Roman" w:eastAsia="Times New Roman" w:hAnsi="Times New Roman"/>
                <w:bCs/>
                <w:color w:val="000000"/>
                <w:sz w:val="18"/>
                <w:szCs w:val="18"/>
                <w:lang w:val="ru-RU"/>
              </w:rPr>
              <w:t>микро</w:t>
            </w:r>
            <w:r w:rsidR="00293F4D" w:rsidRPr="00293F4D">
              <w:rPr>
                <w:rFonts w:ascii="Times New Roman" w:eastAsia="Times New Roman" w:hAnsi="Times New Roman"/>
                <w:bCs/>
                <w:color w:val="000000"/>
                <w:sz w:val="18"/>
                <w:szCs w:val="18"/>
                <w:lang w:val="ru-RU"/>
              </w:rPr>
              <w:t>препараты</w:t>
            </w:r>
            <w:r w:rsidR="00293F4D" w:rsidRPr="00293F4D">
              <w:rPr>
                <w:rFonts w:ascii="Times New Roman" w:eastAsia="Times New Roman" w:hAnsi="Times New Roman"/>
                <w:color w:val="000000"/>
                <w:sz w:val="18"/>
                <w:szCs w:val="18"/>
                <w:lang w:val="ru-RU"/>
              </w:rPr>
              <w:t xml:space="preserve"> </w:t>
            </w:r>
          </w:p>
        </w:tc>
      </w:tr>
      <w:tr w:rsidR="00136946" w:rsidRPr="00BE740A" w14:paraId="5FE6877B" w14:textId="77777777" w:rsidTr="008C69B7">
        <w:trPr>
          <w:trHeight w:hRule="exact" w:val="188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7AEC54" w14:textId="77777777" w:rsidR="00136946" w:rsidRDefault="002C1751">
            <w:pPr>
              <w:autoSpaceDE w:val="0"/>
              <w:autoSpaceDN w:val="0"/>
              <w:spacing w:before="76" w:after="0" w:line="233" w:lineRule="auto"/>
              <w:ind w:left="72"/>
            </w:pPr>
            <w:r>
              <w:rPr>
                <w:rFonts w:ascii="Times New Roman" w:eastAsia="Times New Roman" w:hAnsi="Times New Roman"/>
                <w:color w:val="000000"/>
                <w:w w:val="97"/>
                <w:sz w:val="16"/>
              </w:rPr>
              <w:t>3.</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C906D0" w14:textId="77777777" w:rsidR="00136946" w:rsidRDefault="002C1751">
            <w:pPr>
              <w:autoSpaceDE w:val="0"/>
              <w:autoSpaceDN w:val="0"/>
              <w:spacing w:before="76" w:after="0" w:line="233" w:lineRule="auto"/>
              <w:jc w:val="center"/>
            </w:pPr>
            <w:proofErr w:type="spellStart"/>
            <w:r>
              <w:rPr>
                <w:rFonts w:ascii="Times New Roman" w:eastAsia="Times New Roman" w:hAnsi="Times New Roman"/>
                <w:color w:val="000000"/>
                <w:w w:val="97"/>
                <w:sz w:val="16"/>
              </w:rPr>
              <w:t>Организмы</w:t>
            </w:r>
            <w:proofErr w:type="spellEnd"/>
            <w:r>
              <w:rPr>
                <w:rFonts w:ascii="Times New Roman" w:eastAsia="Times New Roman" w:hAnsi="Times New Roman"/>
                <w:color w:val="000000"/>
                <w:w w:val="97"/>
                <w:sz w:val="16"/>
              </w:rPr>
              <w:t xml:space="preserve"> — </w:t>
            </w:r>
            <w:proofErr w:type="spellStart"/>
            <w:r>
              <w:rPr>
                <w:rFonts w:ascii="Times New Roman" w:eastAsia="Times New Roman" w:hAnsi="Times New Roman"/>
                <w:color w:val="000000"/>
                <w:w w:val="97"/>
                <w:sz w:val="16"/>
              </w:rPr>
              <w:t>тела</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живой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природы</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175186" w14:textId="77777777" w:rsidR="00136946" w:rsidRDefault="002C1751">
            <w:pPr>
              <w:autoSpaceDE w:val="0"/>
              <w:autoSpaceDN w:val="0"/>
              <w:spacing w:before="76" w:after="0" w:line="233" w:lineRule="auto"/>
              <w:ind w:left="72"/>
            </w:pPr>
            <w:r>
              <w:rPr>
                <w:rFonts w:ascii="Times New Roman" w:eastAsia="Times New Roman" w:hAnsi="Times New Roman"/>
                <w:color w:val="000000"/>
                <w:w w:val="97"/>
                <w:sz w:val="16"/>
              </w:rPr>
              <w:t>8</w:t>
            </w:r>
          </w:p>
        </w:tc>
        <w:tc>
          <w:tcPr>
            <w:tcW w:w="7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9F542D" w14:textId="77777777" w:rsidR="00136946" w:rsidRDefault="002C1751">
            <w:pPr>
              <w:autoSpaceDE w:val="0"/>
              <w:autoSpaceDN w:val="0"/>
              <w:spacing w:before="76" w:after="0" w:line="233" w:lineRule="auto"/>
              <w:ind w:left="72"/>
            </w:pPr>
            <w:r>
              <w:rPr>
                <w:rFonts w:ascii="Times New Roman" w:eastAsia="Times New Roman" w:hAnsi="Times New Roman"/>
                <w:color w:val="000000"/>
                <w:w w:val="97"/>
                <w:sz w:val="16"/>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6D1BAA" w14:textId="77777777" w:rsidR="00136946" w:rsidRDefault="002C1751">
            <w:pPr>
              <w:autoSpaceDE w:val="0"/>
              <w:autoSpaceDN w:val="0"/>
              <w:spacing w:before="76" w:after="0" w:line="233" w:lineRule="auto"/>
              <w:ind w:left="72"/>
            </w:pPr>
            <w:r>
              <w:rPr>
                <w:rFonts w:ascii="Times New Roman" w:eastAsia="Times New Roman" w:hAnsi="Times New Roman"/>
                <w:color w:val="000000"/>
                <w:w w:val="97"/>
                <w:sz w:val="16"/>
              </w:rPr>
              <w:t>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CB1003" w14:textId="77777777" w:rsidR="00136946" w:rsidRDefault="002C1751">
            <w:pPr>
              <w:autoSpaceDE w:val="0"/>
              <w:autoSpaceDN w:val="0"/>
              <w:spacing w:before="76" w:after="0" w:line="245" w:lineRule="auto"/>
              <w:jc w:val="center"/>
            </w:pPr>
            <w:r>
              <w:rPr>
                <w:rFonts w:ascii="Times New Roman" w:eastAsia="Times New Roman" w:hAnsi="Times New Roman"/>
                <w:color w:val="000000"/>
                <w:w w:val="97"/>
                <w:sz w:val="16"/>
              </w:rPr>
              <w:t>22.11.2022 17.01.2023</w:t>
            </w:r>
          </w:p>
        </w:tc>
        <w:tc>
          <w:tcPr>
            <w:tcW w:w="4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1BFB08" w14:textId="4DED69E0" w:rsidR="00136946" w:rsidRDefault="002C1751">
            <w:pPr>
              <w:autoSpaceDE w:val="0"/>
              <w:autoSpaceDN w:val="0"/>
              <w:spacing w:before="76" w:after="0" w:line="254" w:lineRule="auto"/>
              <w:ind w:left="72"/>
              <w:rPr>
                <w:rFonts w:ascii="Times New Roman" w:eastAsia="Times New Roman" w:hAnsi="Times New Roman"/>
                <w:color w:val="000000"/>
                <w:sz w:val="16"/>
                <w:lang w:val="ru-RU"/>
              </w:rPr>
            </w:pPr>
            <w:r w:rsidRPr="00293F4D">
              <w:rPr>
                <w:rFonts w:ascii="Times New Roman" w:eastAsia="Times New Roman" w:hAnsi="Times New Roman"/>
                <w:color w:val="000000"/>
                <w:sz w:val="16"/>
                <w:lang w:val="ru-RU"/>
              </w:rPr>
              <w:t xml:space="preserve">Определение по внешнему виду (изображениям), схемам и описание доядерных и ядерных организмов; </w:t>
            </w:r>
            <w:r w:rsidRPr="00293F4D">
              <w:rPr>
                <w:lang w:val="ru-RU"/>
              </w:rPr>
              <w:br/>
            </w:r>
            <w:r w:rsidRPr="00293F4D">
              <w:rPr>
                <w:rFonts w:ascii="Times New Roman" w:eastAsia="Times New Roman" w:hAnsi="Times New Roman"/>
                <w:color w:val="000000"/>
                <w:sz w:val="16"/>
                <w:lang w:val="ru-RU"/>
              </w:rPr>
              <w:t xml:space="preserve">Установление взаимосвязей между особенностями строения и функциями клеток и тканей, органов и систем органов; </w:t>
            </w:r>
            <w:r w:rsidRPr="00293F4D">
              <w:rPr>
                <w:lang w:val="ru-RU"/>
              </w:rPr>
              <w:br/>
            </w:r>
            <w:r w:rsidRPr="00293F4D">
              <w:rPr>
                <w:rFonts w:ascii="Times New Roman" w:eastAsia="Times New Roman" w:hAnsi="Times New Roman"/>
                <w:color w:val="000000"/>
                <w:sz w:val="16"/>
                <w:lang w:val="ru-RU"/>
              </w:rPr>
              <w:t xml:space="preserve">Классифицирование организмов; </w:t>
            </w:r>
            <w:r w:rsidRPr="00293F4D">
              <w:rPr>
                <w:lang w:val="ru-RU"/>
              </w:rPr>
              <w:br/>
            </w:r>
            <w:r w:rsidRPr="00293F4D">
              <w:rPr>
                <w:rFonts w:ascii="Times New Roman" w:eastAsia="Times New Roman" w:hAnsi="Times New Roman"/>
                <w:color w:val="000000"/>
                <w:sz w:val="16"/>
                <w:lang w:val="ru-RU"/>
              </w:rPr>
              <w:t>Выявление существенных признаков вирусов: паразитизм, большая репродуктивная способность, изменчивость</w:t>
            </w:r>
            <w:r w:rsidR="00A867F2">
              <w:rPr>
                <w:rFonts w:ascii="Times New Roman" w:eastAsia="Times New Roman" w:hAnsi="Times New Roman"/>
                <w:color w:val="000000"/>
                <w:sz w:val="16"/>
                <w:lang w:val="ru-RU"/>
              </w:rPr>
              <w:t>.</w:t>
            </w:r>
          </w:p>
          <w:p w14:paraId="6BE84460" w14:textId="77777777" w:rsidR="00293F4D" w:rsidRDefault="00A867F2" w:rsidP="00293F4D">
            <w:pPr>
              <w:pStyle w:val="a9"/>
              <w:rPr>
                <w:rFonts w:ascii="Times New Roman" w:hAnsi="Times New Roman" w:cs="Times New Roman"/>
                <w:b/>
                <w:bCs/>
                <w:sz w:val="16"/>
                <w:szCs w:val="16"/>
                <w:lang w:val="ru-RU"/>
              </w:rPr>
            </w:pPr>
            <w:r w:rsidRPr="00A867F2">
              <w:rPr>
                <w:rFonts w:ascii="Times New Roman" w:hAnsi="Times New Roman" w:cs="Times New Roman"/>
                <w:b/>
                <w:bCs/>
                <w:sz w:val="16"/>
                <w:szCs w:val="16"/>
                <w:lang w:val="ru-RU"/>
              </w:rPr>
              <w:t>Акция «Всемирный день отказа от курения»</w:t>
            </w:r>
          </w:p>
          <w:p w14:paraId="00323955" w14:textId="6EDCBA90" w:rsidR="00A867F2" w:rsidRPr="00293F4D" w:rsidRDefault="00A867F2" w:rsidP="00293F4D">
            <w:pPr>
              <w:pStyle w:val="a9"/>
              <w:rPr>
                <w:rFonts w:ascii="Times New Roman" w:hAnsi="Times New Roman" w:cs="Times New Roman"/>
                <w:b/>
                <w:bCs/>
                <w:sz w:val="16"/>
                <w:szCs w:val="16"/>
                <w:lang w:val="ru-RU"/>
              </w:rPr>
            </w:pPr>
            <w:r w:rsidRPr="00A867F2">
              <w:rPr>
                <w:rFonts w:ascii="Times New Roman" w:hAnsi="Times New Roman" w:cs="Times New Roman"/>
                <w:b/>
                <w:bCs/>
                <w:sz w:val="16"/>
                <w:szCs w:val="16"/>
                <w:lang w:val="ru-RU"/>
              </w:rPr>
              <w:t>Акция «Сообщи, где торгуют смертью»</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CE171F" w14:textId="77777777" w:rsidR="00136946" w:rsidRPr="006729DD" w:rsidRDefault="002C1751">
            <w:pPr>
              <w:autoSpaceDE w:val="0"/>
              <w:autoSpaceDN w:val="0"/>
              <w:spacing w:before="76" w:after="0" w:line="254" w:lineRule="auto"/>
              <w:ind w:left="72"/>
              <w:rPr>
                <w:lang w:val="ru-RU"/>
              </w:rPr>
            </w:pPr>
            <w:r w:rsidRPr="006729DD">
              <w:rPr>
                <w:rFonts w:ascii="Times New Roman" w:eastAsia="Times New Roman" w:hAnsi="Times New Roman"/>
                <w:color w:val="000000"/>
                <w:w w:val="97"/>
                <w:sz w:val="16"/>
                <w:lang w:val="ru-RU"/>
              </w:rPr>
              <w:t xml:space="preserve">Устный </w:t>
            </w:r>
            <w:r w:rsidRPr="006729DD">
              <w:rPr>
                <w:lang w:val="ru-RU"/>
              </w:rPr>
              <w:br/>
            </w:r>
            <w:r w:rsidRPr="006729DD">
              <w:rPr>
                <w:rFonts w:ascii="Times New Roman" w:eastAsia="Times New Roman" w:hAnsi="Times New Roman"/>
                <w:color w:val="000000"/>
                <w:w w:val="97"/>
                <w:sz w:val="16"/>
                <w:lang w:val="ru-RU"/>
              </w:rPr>
              <w:t xml:space="preserve">опрос; </w:t>
            </w:r>
            <w:r w:rsidRPr="006729DD">
              <w:rPr>
                <w:lang w:val="ru-RU"/>
              </w:rPr>
              <w:br/>
            </w:r>
            <w:r w:rsidRPr="006729DD">
              <w:rPr>
                <w:rFonts w:ascii="Times New Roman" w:eastAsia="Times New Roman" w:hAnsi="Times New Roman"/>
                <w:color w:val="000000"/>
                <w:w w:val="97"/>
                <w:sz w:val="16"/>
                <w:lang w:val="ru-RU"/>
              </w:rPr>
              <w:t xml:space="preserve">Контрольная </w:t>
            </w:r>
            <w:r w:rsidRPr="006729DD">
              <w:rPr>
                <w:lang w:val="ru-RU"/>
              </w:rPr>
              <w:br/>
            </w:r>
            <w:r w:rsidRPr="006729DD">
              <w:rPr>
                <w:rFonts w:ascii="Times New Roman" w:eastAsia="Times New Roman" w:hAnsi="Times New Roman"/>
                <w:color w:val="000000"/>
                <w:w w:val="97"/>
                <w:sz w:val="16"/>
                <w:lang w:val="ru-RU"/>
              </w:rPr>
              <w:t xml:space="preserve">работа; </w:t>
            </w:r>
            <w:r w:rsidRPr="006729DD">
              <w:rPr>
                <w:lang w:val="ru-RU"/>
              </w:rPr>
              <w:br/>
            </w:r>
            <w:r w:rsidRPr="006729DD">
              <w:rPr>
                <w:rFonts w:ascii="Times New Roman" w:eastAsia="Times New Roman" w:hAnsi="Times New Roman"/>
                <w:color w:val="000000"/>
                <w:w w:val="97"/>
                <w:sz w:val="16"/>
                <w:lang w:val="ru-RU"/>
              </w:rPr>
              <w:t xml:space="preserve">Практическая работа; </w:t>
            </w:r>
            <w:r w:rsidRPr="006729DD">
              <w:rPr>
                <w:lang w:val="ru-RU"/>
              </w:rPr>
              <w:br/>
            </w:r>
            <w:r w:rsidRPr="006729DD">
              <w:rPr>
                <w:rFonts w:ascii="Times New Roman" w:eastAsia="Times New Roman" w:hAnsi="Times New Roman"/>
                <w:color w:val="000000"/>
                <w:w w:val="97"/>
                <w:sz w:val="16"/>
                <w:lang w:val="ru-RU"/>
              </w:rPr>
              <w:t>Тестирование; Лабораторная работа;</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4FDC93" w14:textId="73F51DCF" w:rsidR="00136946" w:rsidRDefault="002C1751">
            <w:pPr>
              <w:autoSpaceDE w:val="0"/>
              <w:autoSpaceDN w:val="0"/>
              <w:spacing w:before="76" w:after="0" w:line="250" w:lineRule="auto"/>
              <w:ind w:left="70" w:right="432"/>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w:t>
            </w:r>
            <w:r w:rsidRPr="006729D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interneturok</w:t>
            </w:r>
            <w:proofErr w:type="spellEnd"/>
            <w:r w:rsidRPr="006729D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729D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729D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biology</w:t>
            </w:r>
            <w:r w:rsidRPr="006729DD">
              <w:rPr>
                <w:rFonts w:ascii="Times New Roman" w:eastAsia="Times New Roman" w:hAnsi="Times New Roman"/>
                <w:color w:val="000000"/>
                <w:w w:val="97"/>
                <w:sz w:val="16"/>
                <w:lang w:val="ru-RU"/>
              </w:rPr>
              <w:t>/5-</w:t>
            </w:r>
            <w:proofErr w:type="spellStart"/>
            <w:r>
              <w:rPr>
                <w:rFonts w:ascii="Times New Roman" w:eastAsia="Times New Roman" w:hAnsi="Times New Roman"/>
                <w:color w:val="000000"/>
                <w:w w:val="97"/>
                <w:sz w:val="16"/>
              </w:rPr>
              <w:t>klass</w:t>
            </w:r>
            <w:proofErr w:type="spellEnd"/>
            <w:r w:rsidRPr="006729DD">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6729D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learningapps</w:t>
            </w:r>
            <w:proofErr w:type="spellEnd"/>
            <w:r w:rsidRPr="006729D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org</w:t>
            </w:r>
            <w:r w:rsidRPr="006729DD">
              <w:rPr>
                <w:rFonts w:ascii="Times New Roman" w:eastAsia="Times New Roman" w:hAnsi="Times New Roman"/>
                <w:color w:val="000000"/>
                <w:w w:val="97"/>
                <w:sz w:val="16"/>
                <w:lang w:val="ru-RU"/>
              </w:rPr>
              <w:t xml:space="preserve">/ </w:t>
            </w:r>
            <w:r w:rsidRPr="006729DD">
              <w:rPr>
                <w:lang w:val="ru-RU"/>
              </w:rPr>
              <w:br/>
            </w:r>
            <w:hyperlink r:id="rId9" w:history="1">
              <w:r w:rsidR="00274F22" w:rsidRPr="00736852">
                <w:rPr>
                  <w:rStyle w:val="aff8"/>
                  <w:rFonts w:ascii="Times New Roman" w:eastAsia="Times New Roman" w:hAnsi="Times New Roman"/>
                  <w:w w:val="97"/>
                  <w:sz w:val="16"/>
                </w:rPr>
                <w:t>https</w:t>
              </w:r>
              <w:r w:rsidR="00274F22" w:rsidRPr="00736852">
                <w:rPr>
                  <w:rStyle w:val="aff8"/>
                  <w:rFonts w:ascii="Times New Roman" w:eastAsia="Times New Roman" w:hAnsi="Times New Roman"/>
                  <w:w w:val="97"/>
                  <w:sz w:val="16"/>
                  <w:lang w:val="ru-RU"/>
                </w:rPr>
                <w:t>://</w:t>
              </w:r>
              <w:proofErr w:type="spellStart"/>
              <w:r w:rsidR="00274F22" w:rsidRPr="00736852">
                <w:rPr>
                  <w:rStyle w:val="aff8"/>
                  <w:rFonts w:ascii="Times New Roman" w:eastAsia="Times New Roman" w:hAnsi="Times New Roman"/>
                  <w:w w:val="97"/>
                  <w:sz w:val="16"/>
                </w:rPr>
                <w:t>edu</w:t>
              </w:r>
              <w:proofErr w:type="spellEnd"/>
              <w:r w:rsidR="00274F22" w:rsidRPr="00736852">
                <w:rPr>
                  <w:rStyle w:val="aff8"/>
                  <w:rFonts w:ascii="Times New Roman" w:eastAsia="Times New Roman" w:hAnsi="Times New Roman"/>
                  <w:w w:val="97"/>
                  <w:sz w:val="16"/>
                  <w:lang w:val="ru-RU"/>
                </w:rPr>
                <w:t>.</w:t>
              </w:r>
              <w:proofErr w:type="spellStart"/>
              <w:r w:rsidR="00274F22" w:rsidRPr="00736852">
                <w:rPr>
                  <w:rStyle w:val="aff8"/>
                  <w:rFonts w:ascii="Times New Roman" w:eastAsia="Times New Roman" w:hAnsi="Times New Roman"/>
                  <w:w w:val="97"/>
                  <w:sz w:val="16"/>
                </w:rPr>
                <w:t>skysmart</w:t>
              </w:r>
              <w:proofErr w:type="spellEnd"/>
              <w:r w:rsidR="00274F22" w:rsidRPr="00736852">
                <w:rPr>
                  <w:rStyle w:val="aff8"/>
                  <w:rFonts w:ascii="Times New Roman" w:eastAsia="Times New Roman" w:hAnsi="Times New Roman"/>
                  <w:w w:val="97"/>
                  <w:sz w:val="16"/>
                  <w:lang w:val="ru-RU"/>
                </w:rPr>
                <w:t>.</w:t>
              </w:r>
              <w:proofErr w:type="spellStart"/>
              <w:r w:rsidR="00274F22" w:rsidRPr="00736852">
                <w:rPr>
                  <w:rStyle w:val="aff8"/>
                  <w:rFonts w:ascii="Times New Roman" w:eastAsia="Times New Roman" w:hAnsi="Times New Roman"/>
                  <w:w w:val="97"/>
                  <w:sz w:val="16"/>
                </w:rPr>
                <w:t>ru</w:t>
              </w:r>
              <w:proofErr w:type="spellEnd"/>
              <w:r w:rsidR="00274F22" w:rsidRPr="00736852">
                <w:rPr>
                  <w:rStyle w:val="aff8"/>
                  <w:rFonts w:ascii="Times New Roman" w:eastAsia="Times New Roman" w:hAnsi="Times New Roman"/>
                  <w:w w:val="97"/>
                  <w:sz w:val="16"/>
                  <w:lang w:val="ru-RU"/>
                </w:rPr>
                <w:t>/</w:t>
              </w:r>
            </w:hyperlink>
          </w:p>
          <w:p w14:paraId="7A59BE4D" w14:textId="618E9BBB" w:rsidR="00274F22" w:rsidRPr="00A867F2" w:rsidRDefault="00A867F2" w:rsidP="00A867F2">
            <w:pPr>
              <w:autoSpaceDE w:val="0"/>
              <w:autoSpaceDN w:val="0"/>
              <w:spacing w:before="76" w:after="0" w:line="250" w:lineRule="auto"/>
              <w:ind w:left="70" w:right="432"/>
              <w:rPr>
                <w:bCs/>
                <w:sz w:val="18"/>
                <w:szCs w:val="18"/>
                <w:lang w:val="ru-RU" w:bidi="ru-RU"/>
              </w:rPr>
            </w:pPr>
            <w:r w:rsidRPr="00A867F2">
              <w:rPr>
                <w:bCs/>
                <w:sz w:val="18"/>
                <w:szCs w:val="18"/>
                <w:lang w:val="ru-RU" w:bidi="ru-RU"/>
              </w:rPr>
              <w:t>Цифровая лаборатория по биологии (</w:t>
            </w:r>
            <w:r w:rsidR="00274F22" w:rsidRPr="00A867F2">
              <w:rPr>
                <w:bCs/>
                <w:sz w:val="18"/>
                <w:szCs w:val="18"/>
                <w:lang w:val="ru-RU"/>
              </w:rPr>
              <w:t xml:space="preserve">Цифровая видеокамера, микроскоп, </w:t>
            </w:r>
            <w:r w:rsidRPr="00A867F2">
              <w:rPr>
                <w:bCs/>
                <w:sz w:val="18"/>
                <w:szCs w:val="18"/>
                <w:lang w:val="ru-RU"/>
              </w:rPr>
              <w:t>микро</w:t>
            </w:r>
            <w:r w:rsidR="00274F22" w:rsidRPr="00A867F2">
              <w:rPr>
                <w:bCs/>
                <w:sz w:val="18"/>
                <w:szCs w:val="18"/>
                <w:lang w:val="ru-RU"/>
              </w:rPr>
              <w:t>препараты</w:t>
            </w:r>
            <w:r w:rsidRPr="00A867F2">
              <w:rPr>
                <w:bCs/>
                <w:sz w:val="18"/>
                <w:szCs w:val="18"/>
                <w:lang w:val="ru-RU"/>
              </w:rPr>
              <w:t>,</w:t>
            </w:r>
            <w:r w:rsidRPr="00A867F2">
              <w:rPr>
                <w:rFonts w:ascii="Times New Roman" w:eastAsia="Times New Roman" w:hAnsi="Times New Roman" w:cs="Times New Roman"/>
                <w:bCs/>
                <w:sz w:val="18"/>
                <w:szCs w:val="18"/>
                <w:lang w:val="ru-RU" w:eastAsia="zh-CN" w:bidi="ru-RU"/>
              </w:rPr>
              <w:t xml:space="preserve"> </w:t>
            </w:r>
            <w:r w:rsidRPr="00A867F2">
              <w:rPr>
                <w:bCs/>
                <w:sz w:val="18"/>
                <w:szCs w:val="18"/>
                <w:lang w:val="ru-RU" w:bidi="ru-RU"/>
              </w:rPr>
              <w:t>влажности и температу</w:t>
            </w:r>
            <w:r w:rsidRPr="00A867F2">
              <w:rPr>
                <w:bCs/>
                <w:sz w:val="18"/>
                <w:szCs w:val="18"/>
                <w:lang w:val="ru-RU" w:bidi="ru-RU"/>
              </w:rPr>
              <w:softHyphen/>
              <w:t>ры)</w:t>
            </w:r>
          </w:p>
        </w:tc>
      </w:tr>
      <w:tr w:rsidR="00136946" w:rsidRPr="00BE740A" w14:paraId="335E9C0F" w14:textId="77777777" w:rsidTr="00A867F2">
        <w:trPr>
          <w:trHeight w:hRule="exact" w:val="171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E86F19" w14:textId="77777777" w:rsidR="00136946" w:rsidRDefault="002C1751">
            <w:pPr>
              <w:autoSpaceDE w:val="0"/>
              <w:autoSpaceDN w:val="0"/>
              <w:spacing w:before="78" w:after="0" w:line="230" w:lineRule="auto"/>
              <w:ind w:left="72"/>
            </w:pPr>
            <w:r>
              <w:rPr>
                <w:rFonts w:ascii="Times New Roman" w:eastAsia="Times New Roman" w:hAnsi="Times New Roman"/>
                <w:color w:val="000000"/>
                <w:w w:val="97"/>
                <w:sz w:val="16"/>
              </w:rPr>
              <w:lastRenderedPageBreak/>
              <w:t>4.</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FADDC2" w14:textId="77777777" w:rsidR="00136946" w:rsidRDefault="002C1751">
            <w:pPr>
              <w:autoSpaceDE w:val="0"/>
              <w:autoSpaceDN w:val="0"/>
              <w:spacing w:before="78" w:after="0" w:line="230" w:lineRule="auto"/>
              <w:ind w:left="72"/>
            </w:pPr>
            <w:proofErr w:type="spellStart"/>
            <w:r>
              <w:rPr>
                <w:rFonts w:ascii="Times New Roman" w:eastAsia="Times New Roman" w:hAnsi="Times New Roman"/>
                <w:color w:val="000000"/>
                <w:w w:val="97"/>
                <w:sz w:val="16"/>
              </w:rPr>
              <w:t>Организмы</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среда</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обитания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1A46DA" w14:textId="77777777" w:rsidR="00136946" w:rsidRDefault="002C1751">
            <w:pPr>
              <w:autoSpaceDE w:val="0"/>
              <w:autoSpaceDN w:val="0"/>
              <w:spacing w:before="78" w:after="0" w:line="230" w:lineRule="auto"/>
              <w:ind w:left="72"/>
            </w:pPr>
            <w:r>
              <w:rPr>
                <w:rFonts w:ascii="Times New Roman" w:eastAsia="Times New Roman" w:hAnsi="Times New Roman"/>
                <w:color w:val="000000"/>
                <w:w w:val="97"/>
                <w:sz w:val="16"/>
              </w:rPr>
              <w:t>6</w:t>
            </w:r>
          </w:p>
        </w:tc>
        <w:tc>
          <w:tcPr>
            <w:tcW w:w="7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1CD7D7" w14:textId="77777777" w:rsidR="00136946" w:rsidRDefault="002C1751">
            <w:pPr>
              <w:autoSpaceDE w:val="0"/>
              <w:autoSpaceDN w:val="0"/>
              <w:spacing w:before="78" w:after="0" w:line="230" w:lineRule="auto"/>
              <w:ind w:left="72"/>
            </w:pPr>
            <w:r>
              <w:rPr>
                <w:rFonts w:ascii="Times New Roman" w:eastAsia="Times New Roman" w:hAnsi="Times New Roman"/>
                <w:color w:val="000000"/>
                <w:w w:val="97"/>
                <w:sz w:val="16"/>
              </w:rPr>
              <w:t>0</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9100E4" w14:textId="77777777" w:rsidR="00136946" w:rsidRDefault="002C1751">
            <w:pPr>
              <w:autoSpaceDE w:val="0"/>
              <w:autoSpaceDN w:val="0"/>
              <w:spacing w:before="78" w:after="0" w:line="230" w:lineRule="auto"/>
              <w:ind w:left="72"/>
            </w:pPr>
            <w:r>
              <w:rPr>
                <w:rFonts w:ascii="Times New Roman" w:eastAsia="Times New Roman" w:hAnsi="Times New Roman"/>
                <w:color w:val="000000"/>
                <w:w w:val="97"/>
                <w:sz w:val="16"/>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DBDDA2" w14:textId="77777777" w:rsidR="00136946" w:rsidRDefault="002C1751">
            <w:pPr>
              <w:autoSpaceDE w:val="0"/>
              <w:autoSpaceDN w:val="0"/>
              <w:spacing w:before="78" w:after="0" w:line="245" w:lineRule="auto"/>
              <w:jc w:val="center"/>
            </w:pPr>
            <w:r>
              <w:rPr>
                <w:rFonts w:ascii="Times New Roman" w:eastAsia="Times New Roman" w:hAnsi="Times New Roman"/>
                <w:color w:val="000000"/>
                <w:w w:val="97"/>
                <w:sz w:val="16"/>
              </w:rPr>
              <w:t>24.01.2023 28.02.2023</w:t>
            </w:r>
          </w:p>
        </w:tc>
        <w:tc>
          <w:tcPr>
            <w:tcW w:w="4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E20037" w14:textId="77777777" w:rsidR="00136946" w:rsidRDefault="002C1751">
            <w:pPr>
              <w:autoSpaceDE w:val="0"/>
              <w:autoSpaceDN w:val="0"/>
              <w:spacing w:before="78" w:after="0" w:line="252" w:lineRule="auto"/>
              <w:ind w:left="72"/>
              <w:rPr>
                <w:rFonts w:ascii="Times New Roman" w:eastAsia="Times New Roman" w:hAnsi="Times New Roman"/>
                <w:color w:val="000000"/>
                <w:sz w:val="16"/>
                <w:lang w:val="ru-RU"/>
              </w:rPr>
            </w:pPr>
            <w:r w:rsidRPr="00A867F2">
              <w:rPr>
                <w:rFonts w:ascii="Times New Roman" w:eastAsia="Times New Roman" w:hAnsi="Times New Roman"/>
                <w:color w:val="000000"/>
                <w:sz w:val="16"/>
                <w:lang w:val="ru-RU"/>
              </w:rPr>
              <w:t xml:space="preserve">Раскрытие сущности терминов: среда жизни, факторы среды; Выявление существенных признаков сред обитания: водной, наземно-воздушной, почвенной, организменной; </w:t>
            </w:r>
            <w:r w:rsidRPr="00A867F2">
              <w:rPr>
                <w:lang w:val="ru-RU"/>
              </w:rPr>
              <w:br/>
            </w:r>
            <w:r w:rsidRPr="00A867F2">
              <w:rPr>
                <w:rFonts w:ascii="Times New Roman" w:eastAsia="Times New Roman" w:hAnsi="Times New Roman"/>
                <w:color w:val="000000"/>
                <w:sz w:val="16"/>
                <w:lang w:val="ru-RU"/>
              </w:rPr>
              <w:t xml:space="preserve">Установление взаимосвязей между распространением </w:t>
            </w:r>
            <w:r w:rsidRPr="00A867F2">
              <w:rPr>
                <w:lang w:val="ru-RU"/>
              </w:rPr>
              <w:br/>
            </w:r>
            <w:r w:rsidRPr="00A867F2">
              <w:rPr>
                <w:rFonts w:ascii="Times New Roman" w:eastAsia="Times New Roman" w:hAnsi="Times New Roman"/>
                <w:color w:val="000000"/>
                <w:sz w:val="16"/>
                <w:lang w:val="ru-RU"/>
              </w:rPr>
              <w:t>организмов в разных средах обитания и приспособленностью к ним</w:t>
            </w:r>
            <w:r w:rsidR="00A867F2">
              <w:rPr>
                <w:rFonts w:ascii="Times New Roman" w:eastAsia="Times New Roman" w:hAnsi="Times New Roman"/>
                <w:color w:val="000000"/>
                <w:sz w:val="16"/>
                <w:lang w:val="ru-RU"/>
              </w:rPr>
              <w:t>.</w:t>
            </w:r>
          </w:p>
          <w:p w14:paraId="1C18107D" w14:textId="77777777" w:rsidR="00A867F2" w:rsidRDefault="00A867F2" w:rsidP="00A867F2">
            <w:pPr>
              <w:pStyle w:val="a9"/>
              <w:rPr>
                <w:rFonts w:ascii="Times New Roman" w:hAnsi="Times New Roman" w:cs="Times New Roman"/>
                <w:b/>
                <w:bCs/>
                <w:sz w:val="16"/>
                <w:szCs w:val="16"/>
                <w:lang w:val="ru-RU"/>
              </w:rPr>
            </w:pPr>
            <w:r w:rsidRPr="00A867F2">
              <w:rPr>
                <w:rFonts w:ascii="Times New Roman" w:hAnsi="Times New Roman" w:cs="Times New Roman"/>
                <w:b/>
                <w:bCs/>
                <w:sz w:val="16"/>
                <w:szCs w:val="16"/>
                <w:lang w:val="ru-RU"/>
              </w:rPr>
              <w:t>Неделя здоровья «Наш выбор – здоровый образ жизни»</w:t>
            </w:r>
          </w:p>
          <w:p w14:paraId="21D2492D" w14:textId="26F90FFE" w:rsidR="00A867F2" w:rsidRPr="00A867F2" w:rsidRDefault="00A867F2" w:rsidP="00A867F2">
            <w:pPr>
              <w:pStyle w:val="a9"/>
              <w:rPr>
                <w:rFonts w:ascii="Times New Roman" w:hAnsi="Times New Roman" w:cs="Times New Roman"/>
                <w:b/>
                <w:bCs/>
                <w:sz w:val="16"/>
                <w:szCs w:val="16"/>
                <w:lang w:val="ru-RU"/>
              </w:rPr>
            </w:pPr>
            <w:r w:rsidRPr="00A867F2">
              <w:rPr>
                <w:rFonts w:ascii="Times New Roman" w:hAnsi="Times New Roman" w:cs="Times New Roman"/>
                <w:b/>
                <w:bCs/>
                <w:sz w:val="16"/>
                <w:szCs w:val="16"/>
                <w:lang w:val="ru-RU"/>
              </w:rPr>
              <w:t>Операция «Покормите птиц зимой»</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4DF51A" w14:textId="77777777" w:rsidR="00136946" w:rsidRPr="006729DD" w:rsidRDefault="002C1751">
            <w:pPr>
              <w:autoSpaceDE w:val="0"/>
              <w:autoSpaceDN w:val="0"/>
              <w:spacing w:before="78" w:after="0" w:line="252" w:lineRule="auto"/>
              <w:ind w:left="72"/>
              <w:rPr>
                <w:lang w:val="ru-RU"/>
              </w:rPr>
            </w:pPr>
            <w:r w:rsidRPr="006729DD">
              <w:rPr>
                <w:rFonts w:ascii="Times New Roman" w:eastAsia="Times New Roman" w:hAnsi="Times New Roman"/>
                <w:color w:val="000000"/>
                <w:w w:val="97"/>
                <w:sz w:val="16"/>
                <w:lang w:val="ru-RU"/>
              </w:rPr>
              <w:t xml:space="preserve">Устный </w:t>
            </w:r>
            <w:r w:rsidRPr="006729DD">
              <w:rPr>
                <w:lang w:val="ru-RU"/>
              </w:rPr>
              <w:br/>
            </w:r>
            <w:r w:rsidRPr="006729DD">
              <w:rPr>
                <w:rFonts w:ascii="Times New Roman" w:eastAsia="Times New Roman" w:hAnsi="Times New Roman"/>
                <w:color w:val="000000"/>
                <w:w w:val="97"/>
                <w:sz w:val="16"/>
                <w:lang w:val="ru-RU"/>
              </w:rPr>
              <w:t xml:space="preserve">опрос; </w:t>
            </w:r>
            <w:r w:rsidRPr="006729DD">
              <w:rPr>
                <w:lang w:val="ru-RU"/>
              </w:rPr>
              <w:br/>
            </w:r>
            <w:r w:rsidRPr="006729DD">
              <w:rPr>
                <w:rFonts w:ascii="Times New Roman" w:eastAsia="Times New Roman" w:hAnsi="Times New Roman"/>
                <w:color w:val="000000"/>
                <w:w w:val="97"/>
                <w:sz w:val="16"/>
                <w:lang w:val="ru-RU"/>
              </w:rPr>
              <w:t xml:space="preserve">Практическая работа; </w:t>
            </w:r>
            <w:r w:rsidRPr="006729DD">
              <w:rPr>
                <w:lang w:val="ru-RU"/>
              </w:rPr>
              <w:br/>
            </w:r>
            <w:r w:rsidRPr="006729DD">
              <w:rPr>
                <w:rFonts w:ascii="Times New Roman" w:eastAsia="Times New Roman" w:hAnsi="Times New Roman"/>
                <w:color w:val="000000"/>
                <w:w w:val="97"/>
                <w:sz w:val="16"/>
                <w:lang w:val="ru-RU"/>
              </w:rPr>
              <w:t>Тестирование;</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0765D8" w14:textId="07F4EA67" w:rsidR="00136946" w:rsidRDefault="002C1751">
            <w:pPr>
              <w:autoSpaceDE w:val="0"/>
              <w:autoSpaceDN w:val="0"/>
              <w:spacing w:before="78" w:after="0" w:line="250" w:lineRule="auto"/>
              <w:ind w:left="70" w:right="1728"/>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w:t>
            </w:r>
            <w:r w:rsidRPr="006729D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learningapps</w:t>
            </w:r>
            <w:proofErr w:type="spellEnd"/>
            <w:r w:rsidRPr="006729D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org</w:t>
            </w:r>
            <w:r w:rsidRPr="006729DD">
              <w:rPr>
                <w:rFonts w:ascii="Times New Roman" w:eastAsia="Times New Roman" w:hAnsi="Times New Roman"/>
                <w:color w:val="000000"/>
                <w:w w:val="97"/>
                <w:sz w:val="16"/>
                <w:lang w:val="ru-RU"/>
              </w:rPr>
              <w:t xml:space="preserve">/ </w:t>
            </w:r>
            <w:r w:rsidRPr="006729DD">
              <w:rPr>
                <w:lang w:val="ru-RU"/>
              </w:rPr>
              <w:br/>
            </w:r>
            <w:r>
              <w:rPr>
                <w:rFonts w:ascii="Times New Roman" w:eastAsia="Times New Roman" w:hAnsi="Times New Roman"/>
                <w:color w:val="000000"/>
                <w:w w:val="97"/>
                <w:sz w:val="16"/>
              </w:rPr>
              <w:t>https</w:t>
            </w:r>
            <w:r w:rsidRPr="006729D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interneturok</w:t>
            </w:r>
            <w:proofErr w:type="spellEnd"/>
            <w:r w:rsidRPr="006729D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729DD">
              <w:rPr>
                <w:rFonts w:ascii="Times New Roman" w:eastAsia="Times New Roman" w:hAnsi="Times New Roman"/>
                <w:color w:val="000000"/>
                <w:w w:val="97"/>
                <w:sz w:val="16"/>
                <w:lang w:val="ru-RU"/>
              </w:rPr>
              <w:t xml:space="preserve">/ </w:t>
            </w:r>
            <w:r w:rsidRPr="006729DD">
              <w:rPr>
                <w:lang w:val="ru-RU"/>
              </w:rPr>
              <w:br/>
            </w:r>
            <w:r>
              <w:rPr>
                <w:rFonts w:ascii="Times New Roman" w:eastAsia="Times New Roman" w:hAnsi="Times New Roman"/>
                <w:color w:val="000000"/>
                <w:w w:val="97"/>
                <w:sz w:val="16"/>
              </w:rPr>
              <w:t>https</w:t>
            </w:r>
            <w:r w:rsidRPr="006729D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729D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skysmart</w:t>
            </w:r>
            <w:proofErr w:type="spellEnd"/>
            <w:r w:rsidRPr="006729D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729DD">
              <w:rPr>
                <w:rFonts w:ascii="Times New Roman" w:eastAsia="Times New Roman" w:hAnsi="Times New Roman"/>
                <w:color w:val="000000"/>
                <w:w w:val="97"/>
                <w:sz w:val="16"/>
                <w:lang w:val="ru-RU"/>
              </w:rPr>
              <w:t xml:space="preserve">/ </w:t>
            </w:r>
            <w:r w:rsidRPr="006729DD">
              <w:rPr>
                <w:lang w:val="ru-RU"/>
              </w:rPr>
              <w:br/>
            </w:r>
            <w:hyperlink r:id="rId10" w:history="1">
              <w:r w:rsidR="00A867F2" w:rsidRPr="007C373E">
                <w:rPr>
                  <w:rStyle w:val="aff8"/>
                  <w:rFonts w:ascii="Times New Roman" w:eastAsia="Times New Roman" w:hAnsi="Times New Roman"/>
                  <w:w w:val="97"/>
                  <w:sz w:val="16"/>
                </w:rPr>
                <w:t>https</w:t>
              </w:r>
              <w:r w:rsidR="00A867F2" w:rsidRPr="007C373E">
                <w:rPr>
                  <w:rStyle w:val="aff8"/>
                  <w:rFonts w:ascii="Times New Roman" w:eastAsia="Times New Roman" w:hAnsi="Times New Roman"/>
                  <w:w w:val="97"/>
                  <w:sz w:val="16"/>
                  <w:lang w:val="ru-RU"/>
                </w:rPr>
                <w:t>://</w:t>
              </w:r>
              <w:proofErr w:type="spellStart"/>
              <w:r w:rsidR="00A867F2" w:rsidRPr="007C373E">
                <w:rPr>
                  <w:rStyle w:val="aff8"/>
                  <w:rFonts w:ascii="Times New Roman" w:eastAsia="Times New Roman" w:hAnsi="Times New Roman"/>
                  <w:w w:val="97"/>
                  <w:sz w:val="16"/>
                </w:rPr>
                <w:t>resh</w:t>
              </w:r>
              <w:proofErr w:type="spellEnd"/>
              <w:r w:rsidR="00A867F2" w:rsidRPr="007C373E">
                <w:rPr>
                  <w:rStyle w:val="aff8"/>
                  <w:rFonts w:ascii="Times New Roman" w:eastAsia="Times New Roman" w:hAnsi="Times New Roman"/>
                  <w:w w:val="97"/>
                  <w:sz w:val="16"/>
                  <w:lang w:val="ru-RU"/>
                </w:rPr>
                <w:t>.</w:t>
              </w:r>
              <w:proofErr w:type="spellStart"/>
              <w:r w:rsidR="00A867F2" w:rsidRPr="007C373E">
                <w:rPr>
                  <w:rStyle w:val="aff8"/>
                  <w:rFonts w:ascii="Times New Roman" w:eastAsia="Times New Roman" w:hAnsi="Times New Roman"/>
                  <w:w w:val="97"/>
                  <w:sz w:val="16"/>
                </w:rPr>
                <w:t>edu</w:t>
              </w:r>
              <w:proofErr w:type="spellEnd"/>
              <w:r w:rsidR="00A867F2" w:rsidRPr="007C373E">
                <w:rPr>
                  <w:rStyle w:val="aff8"/>
                  <w:rFonts w:ascii="Times New Roman" w:eastAsia="Times New Roman" w:hAnsi="Times New Roman"/>
                  <w:w w:val="97"/>
                  <w:sz w:val="16"/>
                  <w:lang w:val="ru-RU"/>
                </w:rPr>
                <w:t>.</w:t>
              </w:r>
              <w:proofErr w:type="spellStart"/>
              <w:r w:rsidR="00A867F2" w:rsidRPr="007C373E">
                <w:rPr>
                  <w:rStyle w:val="aff8"/>
                  <w:rFonts w:ascii="Times New Roman" w:eastAsia="Times New Roman" w:hAnsi="Times New Roman"/>
                  <w:w w:val="97"/>
                  <w:sz w:val="16"/>
                </w:rPr>
                <w:t>ru</w:t>
              </w:r>
              <w:proofErr w:type="spellEnd"/>
              <w:r w:rsidR="00A867F2" w:rsidRPr="007C373E">
                <w:rPr>
                  <w:rStyle w:val="aff8"/>
                  <w:rFonts w:ascii="Times New Roman" w:eastAsia="Times New Roman" w:hAnsi="Times New Roman"/>
                  <w:w w:val="97"/>
                  <w:sz w:val="16"/>
                  <w:lang w:val="ru-RU"/>
                </w:rPr>
                <w:t>/</w:t>
              </w:r>
            </w:hyperlink>
          </w:p>
          <w:p w14:paraId="18C0B14D" w14:textId="03456CF7" w:rsidR="00A867F2" w:rsidRPr="00A867F2" w:rsidRDefault="00A867F2" w:rsidP="00A867F2">
            <w:pPr>
              <w:autoSpaceDE w:val="0"/>
              <w:autoSpaceDN w:val="0"/>
              <w:spacing w:before="78" w:after="0" w:line="250" w:lineRule="auto"/>
              <w:ind w:left="70" w:right="51"/>
              <w:rPr>
                <w:sz w:val="18"/>
                <w:szCs w:val="18"/>
                <w:lang w:val="ru-RU"/>
              </w:rPr>
            </w:pPr>
            <w:r w:rsidRPr="00A867F2">
              <w:rPr>
                <w:rFonts w:ascii="Times New Roman" w:eastAsia="Times New Roman" w:hAnsi="Times New Roman"/>
                <w:bCs/>
                <w:color w:val="000000"/>
                <w:sz w:val="18"/>
                <w:szCs w:val="18"/>
                <w:lang w:val="ru-RU"/>
              </w:rPr>
              <w:t>Цифровая образовательная среда (компьютерные технологии)</w:t>
            </w:r>
          </w:p>
        </w:tc>
      </w:tr>
      <w:tr w:rsidR="00A867F2" w:rsidRPr="00BE740A" w14:paraId="07244A73" w14:textId="77777777" w:rsidTr="007E43D2">
        <w:trPr>
          <w:trHeight w:hRule="exact" w:val="211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951CF9" w14:textId="7C755489" w:rsidR="00A867F2" w:rsidRDefault="00A867F2" w:rsidP="00A867F2">
            <w:pPr>
              <w:autoSpaceDE w:val="0"/>
              <w:autoSpaceDN w:val="0"/>
              <w:spacing w:before="78" w:after="0" w:line="230" w:lineRule="auto"/>
              <w:ind w:left="72"/>
              <w:rPr>
                <w:rFonts w:ascii="Times New Roman" w:eastAsia="Times New Roman" w:hAnsi="Times New Roman"/>
                <w:color w:val="000000"/>
                <w:w w:val="97"/>
                <w:sz w:val="16"/>
              </w:rPr>
            </w:pPr>
            <w:r>
              <w:rPr>
                <w:rFonts w:ascii="Times New Roman" w:eastAsia="Times New Roman" w:hAnsi="Times New Roman"/>
                <w:color w:val="000000"/>
                <w:w w:val="97"/>
                <w:sz w:val="16"/>
              </w:rPr>
              <w:t>5.</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855579" w14:textId="3C390168" w:rsidR="00A867F2" w:rsidRDefault="00A867F2" w:rsidP="00A867F2">
            <w:pPr>
              <w:autoSpaceDE w:val="0"/>
              <w:autoSpaceDN w:val="0"/>
              <w:spacing w:before="78" w:after="0" w:line="230" w:lineRule="auto"/>
              <w:ind w:left="72"/>
              <w:rPr>
                <w:rFonts w:ascii="Times New Roman" w:eastAsia="Times New Roman" w:hAnsi="Times New Roman"/>
                <w:color w:val="000000"/>
                <w:w w:val="97"/>
                <w:sz w:val="16"/>
              </w:rPr>
            </w:pPr>
            <w:proofErr w:type="spellStart"/>
            <w:r>
              <w:rPr>
                <w:rFonts w:ascii="Times New Roman" w:eastAsia="Times New Roman" w:hAnsi="Times New Roman"/>
                <w:color w:val="000000"/>
                <w:w w:val="97"/>
                <w:sz w:val="16"/>
              </w:rPr>
              <w:t>Природные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сообщества</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2CD4B4" w14:textId="71F7D383" w:rsidR="00A867F2" w:rsidRDefault="00A867F2" w:rsidP="00A867F2">
            <w:pPr>
              <w:autoSpaceDE w:val="0"/>
              <w:autoSpaceDN w:val="0"/>
              <w:spacing w:before="78" w:after="0" w:line="230" w:lineRule="auto"/>
              <w:ind w:left="72"/>
              <w:rPr>
                <w:rFonts w:ascii="Times New Roman" w:eastAsia="Times New Roman" w:hAnsi="Times New Roman"/>
                <w:color w:val="000000"/>
                <w:w w:val="97"/>
                <w:sz w:val="16"/>
              </w:rPr>
            </w:pPr>
            <w:r>
              <w:rPr>
                <w:rFonts w:ascii="Times New Roman" w:eastAsia="Times New Roman" w:hAnsi="Times New Roman"/>
                <w:color w:val="000000"/>
                <w:w w:val="97"/>
                <w:sz w:val="16"/>
              </w:rPr>
              <w:t>7</w:t>
            </w:r>
          </w:p>
        </w:tc>
        <w:tc>
          <w:tcPr>
            <w:tcW w:w="7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E8DDBF" w14:textId="4B7A3589" w:rsidR="00A867F2" w:rsidRDefault="00A867F2" w:rsidP="00A867F2">
            <w:pPr>
              <w:autoSpaceDE w:val="0"/>
              <w:autoSpaceDN w:val="0"/>
              <w:spacing w:before="78" w:after="0" w:line="230" w:lineRule="auto"/>
              <w:ind w:left="72"/>
              <w:rPr>
                <w:rFonts w:ascii="Times New Roman" w:eastAsia="Times New Roman" w:hAnsi="Times New Roman"/>
                <w:color w:val="000000"/>
                <w:w w:val="97"/>
                <w:sz w:val="16"/>
              </w:rPr>
            </w:pPr>
            <w:r>
              <w:rPr>
                <w:rFonts w:ascii="Times New Roman" w:eastAsia="Times New Roman" w:hAnsi="Times New Roman"/>
                <w:color w:val="000000"/>
                <w:w w:val="97"/>
                <w:sz w:val="16"/>
              </w:rPr>
              <w:t>1</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8FD8DB" w14:textId="2A64A6CE" w:rsidR="00A867F2" w:rsidRDefault="00A867F2" w:rsidP="00A867F2">
            <w:pPr>
              <w:autoSpaceDE w:val="0"/>
              <w:autoSpaceDN w:val="0"/>
              <w:spacing w:before="78" w:after="0" w:line="230" w:lineRule="auto"/>
              <w:ind w:left="72"/>
              <w:rPr>
                <w:rFonts w:ascii="Times New Roman" w:eastAsia="Times New Roman" w:hAnsi="Times New Roman"/>
                <w:color w:val="000000"/>
                <w:w w:val="97"/>
                <w:sz w:val="16"/>
              </w:rPr>
            </w:pPr>
            <w:r>
              <w:rPr>
                <w:rFonts w:ascii="Times New Roman" w:eastAsia="Times New Roman" w:hAnsi="Times New Roman"/>
                <w:color w:val="000000"/>
                <w:w w:val="97"/>
                <w:sz w:val="16"/>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7F15AF" w14:textId="72600519" w:rsidR="00A867F2" w:rsidRDefault="00A867F2" w:rsidP="00A867F2">
            <w:pPr>
              <w:autoSpaceDE w:val="0"/>
              <w:autoSpaceDN w:val="0"/>
              <w:spacing w:before="78" w:after="0" w:line="245" w:lineRule="auto"/>
              <w:jc w:val="center"/>
              <w:rPr>
                <w:rFonts w:ascii="Times New Roman" w:eastAsia="Times New Roman" w:hAnsi="Times New Roman"/>
                <w:color w:val="000000"/>
                <w:w w:val="97"/>
                <w:sz w:val="16"/>
              </w:rPr>
            </w:pPr>
            <w:r>
              <w:rPr>
                <w:rFonts w:ascii="Times New Roman" w:eastAsia="Times New Roman" w:hAnsi="Times New Roman"/>
                <w:color w:val="000000"/>
                <w:w w:val="97"/>
                <w:sz w:val="16"/>
              </w:rPr>
              <w:t>07.03.2023 02.05.2023</w:t>
            </w:r>
          </w:p>
        </w:tc>
        <w:tc>
          <w:tcPr>
            <w:tcW w:w="4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5ABB62" w14:textId="77777777" w:rsidR="00A867F2" w:rsidRDefault="00A867F2" w:rsidP="00A867F2">
            <w:pPr>
              <w:autoSpaceDE w:val="0"/>
              <w:autoSpaceDN w:val="0"/>
              <w:spacing w:before="78" w:after="0" w:line="252" w:lineRule="auto"/>
              <w:ind w:left="72"/>
              <w:rPr>
                <w:rFonts w:ascii="Times New Roman" w:eastAsia="Times New Roman" w:hAnsi="Times New Roman"/>
                <w:color w:val="000000"/>
                <w:sz w:val="16"/>
                <w:lang w:val="ru-RU"/>
              </w:rPr>
            </w:pPr>
            <w:r w:rsidRPr="00A867F2">
              <w:rPr>
                <w:rFonts w:ascii="Times New Roman" w:eastAsia="Times New Roman" w:hAnsi="Times New Roman"/>
                <w:color w:val="000000"/>
                <w:sz w:val="16"/>
                <w:lang w:val="ru-RU"/>
              </w:rPr>
              <w:t xml:space="preserve">Раскрытие сущности терминов: природное и искусственное сообщество, цепи и сети питания; </w:t>
            </w:r>
            <w:r w:rsidRPr="00A867F2">
              <w:rPr>
                <w:lang w:val="ru-RU"/>
              </w:rPr>
              <w:br/>
            </w:r>
            <w:r w:rsidRPr="00A867F2">
              <w:rPr>
                <w:rFonts w:ascii="Times New Roman" w:eastAsia="Times New Roman" w:hAnsi="Times New Roman"/>
                <w:color w:val="000000"/>
                <w:sz w:val="16"/>
                <w:lang w:val="ru-RU"/>
              </w:rPr>
              <w:t xml:space="preserve">Анализ групп организмов в природных сообществах: </w:t>
            </w:r>
            <w:r w:rsidRPr="00A867F2">
              <w:rPr>
                <w:lang w:val="ru-RU"/>
              </w:rPr>
              <w:br/>
            </w:r>
            <w:r w:rsidRPr="00A867F2">
              <w:rPr>
                <w:rFonts w:ascii="Times New Roman" w:eastAsia="Times New Roman" w:hAnsi="Times New Roman"/>
                <w:color w:val="000000"/>
                <w:sz w:val="16"/>
                <w:lang w:val="ru-RU"/>
              </w:rPr>
              <w:t xml:space="preserve">производители, потребители, разрушители органических веществ; </w:t>
            </w:r>
            <w:r w:rsidRPr="00A867F2">
              <w:rPr>
                <w:lang w:val="ru-RU"/>
              </w:rPr>
              <w:br/>
            </w:r>
            <w:r w:rsidRPr="00A867F2">
              <w:rPr>
                <w:rFonts w:ascii="Times New Roman" w:eastAsia="Times New Roman" w:hAnsi="Times New Roman"/>
                <w:color w:val="000000"/>
                <w:sz w:val="16"/>
                <w:lang w:val="ru-RU"/>
              </w:rPr>
              <w:t xml:space="preserve">Выявление существенных признаков природных сообществ организмов (лес, пруд, озеро и т. д.); </w:t>
            </w:r>
            <w:r w:rsidRPr="00A867F2">
              <w:rPr>
                <w:lang w:val="ru-RU"/>
              </w:rPr>
              <w:br/>
            </w:r>
            <w:r w:rsidRPr="00A867F2">
              <w:rPr>
                <w:rFonts w:ascii="Times New Roman" w:eastAsia="Times New Roman" w:hAnsi="Times New Roman"/>
                <w:color w:val="000000"/>
                <w:sz w:val="16"/>
                <w:lang w:val="ru-RU"/>
              </w:rPr>
              <w:t>Исследование жизни организмов по сезонам, зависимость сезонных явлений от факторов неживой природы</w:t>
            </w:r>
            <w:r>
              <w:rPr>
                <w:rFonts w:ascii="Times New Roman" w:eastAsia="Times New Roman" w:hAnsi="Times New Roman"/>
                <w:color w:val="000000"/>
                <w:sz w:val="16"/>
                <w:lang w:val="ru-RU"/>
              </w:rPr>
              <w:t>.</w:t>
            </w:r>
          </w:p>
          <w:p w14:paraId="0483C79D" w14:textId="77777777" w:rsidR="00A867F2" w:rsidRDefault="007E43D2" w:rsidP="00A867F2">
            <w:pPr>
              <w:pStyle w:val="a9"/>
              <w:rPr>
                <w:rFonts w:ascii="Times New Roman" w:hAnsi="Times New Roman" w:cs="Times New Roman"/>
                <w:b/>
                <w:bCs/>
                <w:sz w:val="16"/>
                <w:szCs w:val="16"/>
                <w:lang w:val="ru-RU"/>
              </w:rPr>
            </w:pPr>
            <w:r w:rsidRPr="007E43D2">
              <w:rPr>
                <w:rFonts w:ascii="Times New Roman" w:hAnsi="Times New Roman" w:cs="Times New Roman"/>
                <w:b/>
                <w:bCs/>
                <w:sz w:val="16"/>
                <w:szCs w:val="16"/>
                <w:lang w:val="ru-RU"/>
              </w:rPr>
              <w:t>Гагаринский урок «Космические дали»</w:t>
            </w:r>
          </w:p>
          <w:p w14:paraId="076FC966" w14:textId="70455F85" w:rsidR="007E43D2" w:rsidRPr="00A867F2" w:rsidRDefault="007E43D2" w:rsidP="00A867F2">
            <w:pPr>
              <w:pStyle w:val="a9"/>
              <w:rPr>
                <w:rFonts w:ascii="Times New Roman" w:hAnsi="Times New Roman" w:cs="Times New Roman"/>
                <w:b/>
                <w:bCs/>
                <w:sz w:val="16"/>
                <w:szCs w:val="16"/>
                <w:lang w:val="ru-RU"/>
              </w:rPr>
            </w:pPr>
            <w:r w:rsidRPr="007E43D2">
              <w:rPr>
                <w:rFonts w:ascii="Times New Roman" w:hAnsi="Times New Roman" w:cs="Times New Roman"/>
                <w:b/>
                <w:bCs/>
                <w:sz w:val="16"/>
                <w:szCs w:val="16"/>
                <w:lang w:val="ru-RU"/>
              </w:rPr>
              <w:t>Акция «Зеленая планета»</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8DF3F7" w14:textId="5873D413" w:rsidR="00A867F2" w:rsidRPr="006729DD" w:rsidRDefault="00A867F2" w:rsidP="00A867F2">
            <w:pPr>
              <w:autoSpaceDE w:val="0"/>
              <w:autoSpaceDN w:val="0"/>
              <w:spacing w:before="78" w:after="0" w:line="252" w:lineRule="auto"/>
              <w:ind w:left="72"/>
              <w:rPr>
                <w:rFonts w:ascii="Times New Roman" w:eastAsia="Times New Roman" w:hAnsi="Times New Roman"/>
                <w:color w:val="000000"/>
                <w:w w:val="97"/>
                <w:sz w:val="16"/>
                <w:lang w:val="ru-RU"/>
              </w:rPr>
            </w:pPr>
            <w:r w:rsidRPr="006729DD">
              <w:rPr>
                <w:rFonts w:ascii="Times New Roman" w:eastAsia="Times New Roman" w:hAnsi="Times New Roman"/>
                <w:color w:val="000000"/>
                <w:w w:val="97"/>
                <w:sz w:val="16"/>
                <w:lang w:val="ru-RU"/>
              </w:rPr>
              <w:t xml:space="preserve">Устный </w:t>
            </w:r>
            <w:r w:rsidRPr="006729DD">
              <w:rPr>
                <w:lang w:val="ru-RU"/>
              </w:rPr>
              <w:br/>
            </w:r>
            <w:r w:rsidRPr="006729DD">
              <w:rPr>
                <w:rFonts w:ascii="Times New Roman" w:eastAsia="Times New Roman" w:hAnsi="Times New Roman"/>
                <w:color w:val="000000"/>
                <w:w w:val="97"/>
                <w:sz w:val="16"/>
                <w:lang w:val="ru-RU"/>
              </w:rPr>
              <w:t xml:space="preserve">опрос; </w:t>
            </w:r>
            <w:r w:rsidRPr="006729DD">
              <w:rPr>
                <w:lang w:val="ru-RU"/>
              </w:rPr>
              <w:br/>
            </w:r>
            <w:r w:rsidRPr="006729DD">
              <w:rPr>
                <w:rFonts w:ascii="Times New Roman" w:eastAsia="Times New Roman" w:hAnsi="Times New Roman"/>
                <w:color w:val="000000"/>
                <w:w w:val="97"/>
                <w:sz w:val="16"/>
                <w:lang w:val="ru-RU"/>
              </w:rPr>
              <w:t xml:space="preserve">Контрольная </w:t>
            </w:r>
            <w:r w:rsidRPr="006729DD">
              <w:rPr>
                <w:lang w:val="ru-RU"/>
              </w:rPr>
              <w:br/>
            </w:r>
            <w:r w:rsidRPr="006729DD">
              <w:rPr>
                <w:rFonts w:ascii="Times New Roman" w:eastAsia="Times New Roman" w:hAnsi="Times New Roman"/>
                <w:color w:val="000000"/>
                <w:w w:val="97"/>
                <w:sz w:val="16"/>
                <w:lang w:val="ru-RU"/>
              </w:rPr>
              <w:t xml:space="preserve">работа; </w:t>
            </w:r>
            <w:r w:rsidRPr="006729DD">
              <w:rPr>
                <w:lang w:val="ru-RU"/>
              </w:rPr>
              <w:br/>
            </w:r>
            <w:r w:rsidRPr="006729DD">
              <w:rPr>
                <w:rFonts w:ascii="Times New Roman" w:eastAsia="Times New Roman" w:hAnsi="Times New Roman"/>
                <w:color w:val="000000"/>
                <w:w w:val="97"/>
                <w:sz w:val="16"/>
                <w:lang w:val="ru-RU"/>
              </w:rPr>
              <w:t>Тестирование; Лабораторная работа;</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DC090C" w14:textId="7FB901C9" w:rsidR="00A867F2" w:rsidRPr="007E43D2" w:rsidRDefault="00A867F2" w:rsidP="00A867F2">
            <w:pPr>
              <w:autoSpaceDE w:val="0"/>
              <w:autoSpaceDN w:val="0"/>
              <w:spacing w:before="78" w:after="0" w:line="250" w:lineRule="auto"/>
              <w:ind w:left="70" w:right="193"/>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w:t>
            </w:r>
            <w:r w:rsidRPr="006729D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6729D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729D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729D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6729D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6729DD">
              <w:rPr>
                <w:rFonts w:ascii="Times New Roman" w:eastAsia="Times New Roman" w:hAnsi="Times New Roman"/>
                <w:color w:val="000000"/>
                <w:w w:val="97"/>
                <w:sz w:val="16"/>
                <w:lang w:val="ru-RU"/>
              </w:rPr>
              <w:t xml:space="preserve">/1064/ </w:t>
            </w:r>
            <w:r w:rsidRPr="006729DD">
              <w:rPr>
                <w:lang w:val="ru-RU"/>
              </w:rPr>
              <w:br/>
            </w:r>
            <w:hyperlink r:id="rId11" w:history="1">
              <w:r w:rsidR="007E43D2" w:rsidRPr="007C373E">
                <w:rPr>
                  <w:rStyle w:val="aff8"/>
                  <w:rFonts w:ascii="Times New Roman" w:eastAsia="Times New Roman" w:hAnsi="Times New Roman"/>
                  <w:w w:val="97"/>
                  <w:sz w:val="16"/>
                </w:rPr>
                <w:t>https</w:t>
              </w:r>
              <w:r w:rsidR="007E43D2" w:rsidRPr="007C373E">
                <w:rPr>
                  <w:rStyle w:val="aff8"/>
                  <w:rFonts w:ascii="Times New Roman" w:eastAsia="Times New Roman" w:hAnsi="Times New Roman"/>
                  <w:w w:val="97"/>
                  <w:sz w:val="16"/>
                  <w:lang w:val="ru-RU"/>
                </w:rPr>
                <w:t>://</w:t>
              </w:r>
              <w:proofErr w:type="spellStart"/>
              <w:r w:rsidR="007E43D2" w:rsidRPr="007C373E">
                <w:rPr>
                  <w:rStyle w:val="aff8"/>
                  <w:rFonts w:ascii="Times New Roman" w:eastAsia="Times New Roman" w:hAnsi="Times New Roman"/>
                  <w:w w:val="97"/>
                  <w:sz w:val="16"/>
                </w:rPr>
                <w:t>interneturok</w:t>
              </w:r>
              <w:proofErr w:type="spellEnd"/>
              <w:r w:rsidR="007E43D2" w:rsidRPr="007C373E">
                <w:rPr>
                  <w:rStyle w:val="aff8"/>
                  <w:rFonts w:ascii="Times New Roman" w:eastAsia="Times New Roman" w:hAnsi="Times New Roman"/>
                  <w:w w:val="97"/>
                  <w:sz w:val="16"/>
                  <w:lang w:val="ru-RU"/>
                </w:rPr>
                <w:t>.</w:t>
              </w:r>
              <w:proofErr w:type="spellStart"/>
              <w:r w:rsidR="007E43D2" w:rsidRPr="007C373E">
                <w:rPr>
                  <w:rStyle w:val="aff8"/>
                  <w:rFonts w:ascii="Times New Roman" w:eastAsia="Times New Roman" w:hAnsi="Times New Roman"/>
                  <w:w w:val="97"/>
                  <w:sz w:val="16"/>
                </w:rPr>
                <w:t>ru</w:t>
              </w:r>
              <w:proofErr w:type="spellEnd"/>
              <w:r w:rsidR="007E43D2" w:rsidRPr="007C373E">
                <w:rPr>
                  <w:rStyle w:val="aff8"/>
                  <w:rFonts w:ascii="Times New Roman" w:eastAsia="Times New Roman" w:hAnsi="Times New Roman"/>
                  <w:w w:val="97"/>
                  <w:sz w:val="16"/>
                  <w:lang w:val="ru-RU"/>
                </w:rPr>
                <w:t>/</w:t>
              </w:r>
              <w:r w:rsidR="007E43D2" w:rsidRPr="007C373E">
                <w:rPr>
                  <w:rStyle w:val="aff8"/>
                  <w:rFonts w:ascii="Times New Roman" w:eastAsia="Times New Roman" w:hAnsi="Times New Roman"/>
                  <w:w w:val="97"/>
                  <w:sz w:val="16"/>
                </w:rPr>
                <w:t>lesson</w:t>
              </w:r>
              <w:r w:rsidR="007E43D2" w:rsidRPr="007C373E">
                <w:rPr>
                  <w:rStyle w:val="aff8"/>
                  <w:rFonts w:ascii="Times New Roman" w:eastAsia="Times New Roman" w:hAnsi="Times New Roman"/>
                  <w:w w:val="97"/>
                  <w:sz w:val="16"/>
                  <w:lang w:val="ru-RU"/>
                </w:rPr>
                <w:t>/</w:t>
              </w:r>
              <w:r w:rsidR="007E43D2" w:rsidRPr="007C373E">
                <w:rPr>
                  <w:rStyle w:val="aff8"/>
                  <w:rFonts w:ascii="Times New Roman" w:eastAsia="Times New Roman" w:hAnsi="Times New Roman"/>
                  <w:w w:val="97"/>
                  <w:sz w:val="16"/>
                </w:rPr>
                <w:t>biology</w:t>
              </w:r>
              <w:r w:rsidR="007E43D2" w:rsidRPr="007C373E">
                <w:rPr>
                  <w:rStyle w:val="aff8"/>
                  <w:rFonts w:ascii="Times New Roman" w:eastAsia="Times New Roman" w:hAnsi="Times New Roman"/>
                  <w:w w:val="97"/>
                  <w:sz w:val="16"/>
                  <w:lang w:val="ru-RU"/>
                </w:rPr>
                <w:t>/5-</w:t>
              </w:r>
              <w:proofErr w:type="spellStart"/>
              <w:r w:rsidR="007E43D2" w:rsidRPr="007C373E">
                <w:rPr>
                  <w:rStyle w:val="aff8"/>
                  <w:rFonts w:ascii="Times New Roman" w:eastAsia="Times New Roman" w:hAnsi="Times New Roman"/>
                  <w:w w:val="97"/>
                  <w:sz w:val="16"/>
                </w:rPr>
                <w:t>klass</w:t>
              </w:r>
              <w:proofErr w:type="spellEnd"/>
            </w:hyperlink>
          </w:p>
          <w:p w14:paraId="6ED5477C" w14:textId="5FDFC420" w:rsidR="007E43D2" w:rsidRPr="007E43D2" w:rsidRDefault="007E43D2" w:rsidP="00A867F2">
            <w:pPr>
              <w:autoSpaceDE w:val="0"/>
              <w:autoSpaceDN w:val="0"/>
              <w:spacing w:before="78" w:after="0" w:line="250" w:lineRule="auto"/>
              <w:ind w:left="70" w:right="193"/>
              <w:rPr>
                <w:rFonts w:ascii="Times New Roman" w:eastAsia="Times New Roman" w:hAnsi="Times New Roman"/>
                <w:color w:val="000000"/>
                <w:sz w:val="18"/>
                <w:szCs w:val="18"/>
                <w:lang w:val="ru-RU"/>
              </w:rPr>
            </w:pPr>
            <w:r w:rsidRPr="007E43D2">
              <w:rPr>
                <w:rFonts w:ascii="Times New Roman" w:eastAsia="Times New Roman" w:hAnsi="Times New Roman"/>
                <w:bCs/>
                <w:color w:val="000000"/>
                <w:sz w:val="18"/>
                <w:szCs w:val="18"/>
                <w:lang w:val="ru-RU"/>
              </w:rPr>
              <w:t>Цифровая образовательная среда (компьютерные технологии)</w:t>
            </w:r>
          </w:p>
        </w:tc>
      </w:tr>
      <w:tr w:rsidR="007E43D2" w:rsidRPr="00BE740A" w14:paraId="35DB7378" w14:textId="77777777" w:rsidTr="007E43D2">
        <w:trPr>
          <w:trHeight w:hRule="exact" w:val="211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1BCD78" w14:textId="78FCBE64" w:rsidR="007E43D2" w:rsidRDefault="007E43D2" w:rsidP="007E43D2">
            <w:pPr>
              <w:autoSpaceDE w:val="0"/>
              <w:autoSpaceDN w:val="0"/>
              <w:spacing w:before="78" w:after="0" w:line="230" w:lineRule="auto"/>
              <w:ind w:left="72"/>
              <w:rPr>
                <w:rFonts w:ascii="Times New Roman" w:eastAsia="Times New Roman" w:hAnsi="Times New Roman"/>
                <w:color w:val="000000"/>
                <w:w w:val="97"/>
                <w:sz w:val="16"/>
              </w:rPr>
            </w:pPr>
            <w:r>
              <w:rPr>
                <w:rFonts w:ascii="Times New Roman" w:eastAsia="Times New Roman" w:hAnsi="Times New Roman"/>
                <w:color w:val="000000"/>
                <w:w w:val="97"/>
                <w:sz w:val="16"/>
              </w:rPr>
              <w:t>6.</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A645BD" w14:textId="1320FB44" w:rsidR="007E43D2" w:rsidRDefault="007E43D2" w:rsidP="007E43D2">
            <w:pPr>
              <w:autoSpaceDE w:val="0"/>
              <w:autoSpaceDN w:val="0"/>
              <w:spacing w:before="78" w:after="0" w:line="230" w:lineRule="auto"/>
              <w:ind w:left="72"/>
              <w:rPr>
                <w:rFonts w:ascii="Times New Roman" w:eastAsia="Times New Roman" w:hAnsi="Times New Roman"/>
                <w:color w:val="000000"/>
                <w:w w:val="97"/>
                <w:sz w:val="16"/>
              </w:rPr>
            </w:pPr>
            <w:proofErr w:type="spellStart"/>
            <w:r>
              <w:rPr>
                <w:rFonts w:ascii="Times New Roman" w:eastAsia="Times New Roman" w:hAnsi="Times New Roman"/>
                <w:color w:val="000000"/>
                <w:w w:val="97"/>
                <w:sz w:val="16"/>
              </w:rPr>
              <w:t>Живая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природа</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человек</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CE5900" w14:textId="735419C5" w:rsidR="007E43D2" w:rsidRDefault="007E43D2" w:rsidP="007E43D2">
            <w:pPr>
              <w:autoSpaceDE w:val="0"/>
              <w:autoSpaceDN w:val="0"/>
              <w:spacing w:before="78" w:after="0" w:line="230" w:lineRule="auto"/>
              <w:ind w:left="72"/>
              <w:rPr>
                <w:rFonts w:ascii="Times New Roman" w:eastAsia="Times New Roman" w:hAnsi="Times New Roman"/>
                <w:color w:val="000000"/>
                <w:w w:val="97"/>
                <w:sz w:val="16"/>
              </w:rPr>
            </w:pPr>
            <w:r>
              <w:rPr>
                <w:rFonts w:ascii="Times New Roman" w:eastAsia="Times New Roman" w:hAnsi="Times New Roman"/>
                <w:color w:val="000000"/>
                <w:w w:val="97"/>
                <w:sz w:val="16"/>
              </w:rPr>
              <w:t>4</w:t>
            </w:r>
          </w:p>
        </w:tc>
        <w:tc>
          <w:tcPr>
            <w:tcW w:w="7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3919B6" w14:textId="7C6D9200" w:rsidR="007E43D2" w:rsidRDefault="007E43D2" w:rsidP="007E43D2">
            <w:pPr>
              <w:autoSpaceDE w:val="0"/>
              <w:autoSpaceDN w:val="0"/>
              <w:spacing w:before="78" w:after="0" w:line="230" w:lineRule="auto"/>
              <w:ind w:left="72"/>
              <w:rPr>
                <w:rFonts w:ascii="Times New Roman" w:eastAsia="Times New Roman" w:hAnsi="Times New Roman"/>
                <w:color w:val="000000"/>
                <w:w w:val="97"/>
                <w:sz w:val="16"/>
              </w:rPr>
            </w:pPr>
            <w:r>
              <w:rPr>
                <w:rFonts w:ascii="Times New Roman" w:eastAsia="Times New Roman" w:hAnsi="Times New Roman"/>
                <w:color w:val="000000"/>
                <w:w w:val="97"/>
                <w:sz w:val="16"/>
              </w:rPr>
              <w:t>0</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9C2440" w14:textId="1286F886" w:rsidR="007E43D2" w:rsidRDefault="007E43D2" w:rsidP="007E43D2">
            <w:pPr>
              <w:autoSpaceDE w:val="0"/>
              <w:autoSpaceDN w:val="0"/>
              <w:spacing w:before="78" w:after="0" w:line="230" w:lineRule="auto"/>
              <w:ind w:left="72"/>
              <w:rPr>
                <w:rFonts w:ascii="Times New Roman" w:eastAsia="Times New Roman" w:hAnsi="Times New Roman"/>
                <w:color w:val="000000"/>
                <w:w w:val="97"/>
                <w:sz w:val="16"/>
              </w:rPr>
            </w:pPr>
            <w:r>
              <w:rPr>
                <w:rFonts w:ascii="Times New Roman" w:eastAsia="Times New Roman" w:hAnsi="Times New Roman"/>
                <w:color w:val="000000"/>
                <w:w w:val="97"/>
                <w:sz w:val="16"/>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276983" w14:textId="5EF8DD28" w:rsidR="007E43D2" w:rsidRDefault="007E43D2" w:rsidP="007E43D2">
            <w:pPr>
              <w:autoSpaceDE w:val="0"/>
              <w:autoSpaceDN w:val="0"/>
              <w:spacing w:before="78" w:after="0" w:line="245" w:lineRule="auto"/>
              <w:jc w:val="center"/>
              <w:rPr>
                <w:rFonts w:ascii="Times New Roman" w:eastAsia="Times New Roman" w:hAnsi="Times New Roman"/>
                <w:color w:val="000000"/>
                <w:w w:val="97"/>
                <w:sz w:val="16"/>
              </w:rPr>
            </w:pPr>
            <w:r>
              <w:rPr>
                <w:rFonts w:ascii="Times New Roman" w:eastAsia="Times New Roman" w:hAnsi="Times New Roman"/>
                <w:color w:val="000000"/>
                <w:w w:val="97"/>
                <w:sz w:val="16"/>
              </w:rPr>
              <w:t>16.05.2023 30.05.2023</w:t>
            </w:r>
          </w:p>
        </w:tc>
        <w:tc>
          <w:tcPr>
            <w:tcW w:w="467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13E3C4" w14:textId="77777777" w:rsidR="007E43D2" w:rsidRDefault="007E43D2" w:rsidP="007E43D2">
            <w:pPr>
              <w:autoSpaceDE w:val="0"/>
              <w:autoSpaceDN w:val="0"/>
              <w:spacing w:before="78" w:after="0" w:line="252" w:lineRule="auto"/>
              <w:ind w:left="72"/>
              <w:rPr>
                <w:rFonts w:ascii="Times New Roman" w:eastAsia="Times New Roman" w:hAnsi="Times New Roman"/>
                <w:color w:val="000000"/>
                <w:sz w:val="16"/>
                <w:lang w:val="ru-RU"/>
              </w:rPr>
            </w:pPr>
            <w:r w:rsidRPr="007E43D2">
              <w:rPr>
                <w:rFonts w:ascii="Times New Roman" w:eastAsia="Times New Roman" w:hAnsi="Times New Roman"/>
                <w:color w:val="000000"/>
                <w:sz w:val="16"/>
                <w:lang w:val="ru-RU"/>
              </w:rPr>
              <w:t xml:space="preserve">Анализ и оценивание влияния хозяйственной деятельности людей на природу; </w:t>
            </w:r>
            <w:r w:rsidRPr="007E43D2">
              <w:rPr>
                <w:lang w:val="ru-RU"/>
              </w:rPr>
              <w:br/>
            </w:r>
            <w:r w:rsidRPr="007E43D2">
              <w:rPr>
                <w:rFonts w:ascii="Times New Roman" w:eastAsia="Times New Roman" w:hAnsi="Times New Roman"/>
                <w:color w:val="000000"/>
                <w:sz w:val="16"/>
                <w:lang w:val="ru-RU"/>
              </w:rPr>
              <w:t xml:space="preserve">Аргументирование введения рационального </w:t>
            </w:r>
            <w:r w:rsidRPr="007E43D2">
              <w:rPr>
                <w:lang w:val="ru-RU"/>
              </w:rPr>
              <w:br/>
            </w:r>
            <w:r w:rsidRPr="007E43D2">
              <w:rPr>
                <w:rFonts w:ascii="Times New Roman" w:eastAsia="Times New Roman" w:hAnsi="Times New Roman"/>
                <w:color w:val="000000"/>
                <w:sz w:val="16"/>
                <w:lang w:val="ru-RU"/>
              </w:rPr>
              <w:t xml:space="preserve">природопользования и применение безотходных технологий (утилизация отходов производства и бытового мусора); Определение роли человека в природе, зависимости его здоровья от состояния окружающей среды; </w:t>
            </w:r>
            <w:r w:rsidRPr="007E43D2">
              <w:rPr>
                <w:lang w:val="ru-RU"/>
              </w:rPr>
              <w:br/>
            </w:r>
            <w:r w:rsidRPr="007E43D2">
              <w:rPr>
                <w:rFonts w:ascii="Times New Roman" w:eastAsia="Times New Roman" w:hAnsi="Times New Roman"/>
                <w:color w:val="000000"/>
                <w:sz w:val="16"/>
                <w:lang w:val="ru-RU"/>
              </w:rPr>
              <w:t>Обоснование правил поведения человека в природе</w:t>
            </w:r>
            <w:r>
              <w:rPr>
                <w:rFonts w:ascii="Times New Roman" w:eastAsia="Times New Roman" w:hAnsi="Times New Roman"/>
                <w:color w:val="000000"/>
                <w:sz w:val="16"/>
                <w:lang w:val="ru-RU"/>
              </w:rPr>
              <w:t>.</w:t>
            </w:r>
          </w:p>
          <w:p w14:paraId="0C62749D" w14:textId="77777777" w:rsidR="007E43D2" w:rsidRDefault="007E43D2" w:rsidP="007E43D2">
            <w:pPr>
              <w:pStyle w:val="a9"/>
              <w:rPr>
                <w:rFonts w:ascii="Times New Roman" w:hAnsi="Times New Roman" w:cs="Times New Roman"/>
                <w:b/>
                <w:bCs/>
                <w:sz w:val="16"/>
                <w:szCs w:val="16"/>
                <w:lang w:val="ru-RU"/>
              </w:rPr>
            </w:pPr>
            <w:r w:rsidRPr="007E43D2">
              <w:rPr>
                <w:rFonts w:ascii="Times New Roman" w:hAnsi="Times New Roman" w:cs="Times New Roman"/>
                <w:b/>
                <w:bCs/>
                <w:sz w:val="16"/>
                <w:szCs w:val="16"/>
                <w:lang w:val="ru-RU"/>
              </w:rPr>
              <w:t>Праздник «7Я»</w:t>
            </w:r>
          </w:p>
          <w:p w14:paraId="4A07C49E" w14:textId="036E271D" w:rsidR="007E43D2" w:rsidRPr="007E43D2" w:rsidRDefault="000D5EF6" w:rsidP="007E43D2">
            <w:pPr>
              <w:pStyle w:val="a9"/>
              <w:rPr>
                <w:rFonts w:ascii="Times New Roman" w:hAnsi="Times New Roman" w:cs="Times New Roman"/>
                <w:b/>
                <w:bCs/>
                <w:sz w:val="16"/>
                <w:szCs w:val="16"/>
                <w:lang w:val="ru-RU"/>
              </w:rPr>
            </w:pPr>
            <w:r>
              <w:rPr>
                <w:rFonts w:ascii="Times New Roman" w:hAnsi="Times New Roman" w:cs="Times New Roman"/>
                <w:b/>
                <w:bCs/>
                <w:sz w:val="16"/>
                <w:szCs w:val="16"/>
                <w:lang w:val="ru-RU"/>
              </w:rPr>
              <w:t>Акция «Цветочная клумба»</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0ECF52" w14:textId="6F9188A7" w:rsidR="007E43D2" w:rsidRPr="006729DD" w:rsidRDefault="007E43D2" w:rsidP="007E43D2">
            <w:pPr>
              <w:autoSpaceDE w:val="0"/>
              <w:autoSpaceDN w:val="0"/>
              <w:spacing w:before="78" w:after="0" w:line="252" w:lineRule="auto"/>
              <w:ind w:left="72"/>
              <w:rPr>
                <w:rFonts w:ascii="Times New Roman" w:eastAsia="Times New Roman" w:hAnsi="Times New Roman"/>
                <w:color w:val="000000"/>
                <w:w w:val="97"/>
                <w:sz w:val="16"/>
                <w:lang w:val="ru-RU"/>
              </w:rPr>
            </w:pPr>
            <w:r w:rsidRPr="006729DD">
              <w:rPr>
                <w:rFonts w:ascii="Times New Roman" w:eastAsia="Times New Roman" w:hAnsi="Times New Roman"/>
                <w:color w:val="000000"/>
                <w:w w:val="97"/>
                <w:sz w:val="16"/>
                <w:lang w:val="ru-RU"/>
              </w:rPr>
              <w:t xml:space="preserve">Устный </w:t>
            </w:r>
            <w:r w:rsidRPr="006729DD">
              <w:rPr>
                <w:lang w:val="ru-RU"/>
              </w:rPr>
              <w:br/>
            </w:r>
            <w:r w:rsidRPr="006729DD">
              <w:rPr>
                <w:rFonts w:ascii="Times New Roman" w:eastAsia="Times New Roman" w:hAnsi="Times New Roman"/>
                <w:color w:val="000000"/>
                <w:w w:val="97"/>
                <w:sz w:val="16"/>
                <w:lang w:val="ru-RU"/>
              </w:rPr>
              <w:t xml:space="preserve">опрос; </w:t>
            </w:r>
            <w:r w:rsidRPr="006729DD">
              <w:rPr>
                <w:lang w:val="ru-RU"/>
              </w:rPr>
              <w:br/>
            </w:r>
            <w:r w:rsidRPr="006729DD">
              <w:rPr>
                <w:rFonts w:ascii="Times New Roman" w:eastAsia="Times New Roman" w:hAnsi="Times New Roman"/>
                <w:color w:val="000000"/>
                <w:w w:val="97"/>
                <w:sz w:val="16"/>
                <w:lang w:val="ru-RU"/>
              </w:rPr>
              <w:t xml:space="preserve">Практическая работа; </w:t>
            </w:r>
            <w:r w:rsidRPr="006729DD">
              <w:rPr>
                <w:lang w:val="ru-RU"/>
              </w:rPr>
              <w:br/>
            </w:r>
            <w:r w:rsidRPr="006729DD">
              <w:rPr>
                <w:rFonts w:ascii="Times New Roman" w:eastAsia="Times New Roman" w:hAnsi="Times New Roman"/>
                <w:color w:val="000000"/>
                <w:w w:val="97"/>
                <w:sz w:val="16"/>
                <w:lang w:val="ru-RU"/>
              </w:rPr>
              <w:t>Тестирование;</w:t>
            </w:r>
          </w:p>
        </w:tc>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9DD8D5" w14:textId="0A777400" w:rsidR="007E43D2" w:rsidRDefault="007E43D2" w:rsidP="007E43D2">
            <w:pPr>
              <w:autoSpaceDE w:val="0"/>
              <w:autoSpaceDN w:val="0"/>
              <w:spacing w:before="78" w:after="0" w:line="250" w:lineRule="auto"/>
              <w:ind w:left="70" w:right="193"/>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w:t>
            </w:r>
            <w:r w:rsidRPr="006729D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learningapps</w:t>
            </w:r>
            <w:proofErr w:type="spellEnd"/>
            <w:r w:rsidRPr="006729D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org</w:t>
            </w:r>
            <w:r w:rsidRPr="006729DD">
              <w:rPr>
                <w:rFonts w:ascii="Times New Roman" w:eastAsia="Times New Roman" w:hAnsi="Times New Roman"/>
                <w:color w:val="000000"/>
                <w:w w:val="97"/>
                <w:sz w:val="16"/>
                <w:lang w:val="ru-RU"/>
              </w:rPr>
              <w:t xml:space="preserve">/ </w:t>
            </w:r>
            <w:r w:rsidRPr="006729DD">
              <w:rPr>
                <w:lang w:val="ru-RU"/>
              </w:rPr>
              <w:br/>
            </w:r>
            <w:r>
              <w:rPr>
                <w:rFonts w:ascii="Times New Roman" w:eastAsia="Times New Roman" w:hAnsi="Times New Roman"/>
                <w:color w:val="000000"/>
                <w:w w:val="97"/>
                <w:sz w:val="16"/>
              </w:rPr>
              <w:t>https</w:t>
            </w:r>
            <w:r w:rsidRPr="006729D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interneturok</w:t>
            </w:r>
            <w:proofErr w:type="spellEnd"/>
            <w:r w:rsidRPr="006729D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729DD">
              <w:rPr>
                <w:rFonts w:ascii="Times New Roman" w:eastAsia="Times New Roman" w:hAnsi="Times New Roman"/>
                <w:color w:val="000000"/>
                <w:w w:val="97"/>
                <w:sz w:val="16"/>
                <w:lang w:val="ru-RU"/>
              </w:rPr>
              <w:t xml:space="preserve">/ </w:t>
            </w:r>
            <w:r w:rsidRPr="006729DD">
              <w:rPr>
                <w:lang w:val="ru-RU"/>
              </w:rPr>
              <w:br/>
            </w:r>
            <w:r>
              <w:rPr>
                <w:rFonts w:ascii="Times New Roman" w:eastAsia="Times New Roman" w:hAnsi="Times New Roman"/>
                <w:color w:val="000000"/>
                <w:w w:val="97"/>
                <w:sz w:val="16"/>
              </w:rPr>
              <w:t>https</w:t>
            </w:r>
            <w:r w:rsidRPr="006729D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729D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skysmart</w:t>
            </w:r>
            <w:proofErr w:type="spellEnd"/>
            <w:r w:rsidRPr="006729D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729DD">
              <w:rPr>
                <w:rFonts w:ascii="Times New Roman" w:eastAsia="Times New Roman" w:hAnsi="Times New Roman"/>
                <w:color w:val="000000"/>
                <w:w w:val="97"/>
                <w:sz w:val="16"/>
                <w:lang w:val="ru-RU"/>
              </w:rPr>
              <w:t xml:space="preserve">/ </w:t>
            </w:r>
            <w:r w:rsidRPr="006729DD">
              <w:rPr>
                <w:lang w:val="ru-RU"/>
              </w:rPr>
              <w:br/>
            </w:r>
            <w:hyperlink r:id="rId12" w:history="1">
              <w:r w:rsidR="000D5EF6" w:rsidRPr="007C373E">
                <w:rPr>
                  <w:rStyle w:val="aff8"/>
                  <w:rFonts w:ascii="Times New Roman" w:eastAsia="Times New Roman" w:hAnsi="Times New Roman"/>
                  <w:w w:val="97"/>
                  <w:sz w:val="16"/>
                </w:rPr>
                <w:t>https</w:t>
              </w:r>
              <w:r w:rsidR="000D5EF6" w:rsidRPr="007C373E">
                <w:rPr>
                  <w:rStyle w:val="aff8"/>
                  <w:rFonts w:ascii="Times New Roman" w:eastAsia="Times New Roman" w:hAnsi="Times New Roman"/>
                  <w:w w:val="97"/>
                  <w:sz w:val="16"/>
                  <w:lang w:val="ru-RU"/>
                </w:rPr>
                <w:t>://</w:t>
              </w:r>
              <w:proofErr w:type="spellStart"/>
              <w:r w:rsidR="000D5EF6" w:rsidRPr="007C373E">
                <w:rPr>
                  <w:rStyle w:val="aff8"/>
                  <w:rFonts w:ascii="Times New Roman" w:eastAsia="Times New Roman" w:hAnsi="Times New Roman"/>
                  <w:w w:val="97"/>
                  <w:sz w:val="16"/>
                </w:rPr>
                <w:t>resh</w:t>
              </w:r>
              <w:proofErr w:type="spellEnd"/>
              <w:r w:rsidR="000D5EF6" w:rsidRPr="007C373E">
                <w:rPr>
                  <w:rStyle w:val="aff8"/>
                  <w:rFonts w:ascii="Times New Roman" w:eastAsia="Times New Roman" w:hAnsi="Times New Roman"/>
                  <w:w w:val="97"/>
                  <w:sz w:val="16"/>
                  <w:lang w:val="ru-RU"/>
                </w:rPr>
                <w:t>.</w:t>
              </w:r>
              <w:proofErr w:type="spellStart"/>
              <w:r w:rsidR="000D5EF6" w:rsidRPr="007C373E">
                <w:rPr>
                  <w:rStyle w:val="aff8"/>
                  <w:rFonts w:ascii="Times New Roman" w:eastAsia="Times New Roman" w:hAnsi="Times New Roman"/>
                  <w:w w:val="97"/>
                  <w:sz w:val="16"/>
                </w:rPr>
                <w:t>edu</w:t>
              </w:r>
              <w:proofErr w:type="spellEnd"/>
              <w:r w:rsidR="000D5EF6" w:rsidRPr="007C373E">
                <w:rPr>
                  <w:rStyle w:val="aff8"/>
                  <w:rFonts w:ascii="Times New Roman" w:eastAsia="Times New Roman" w:hAnsi="Times New Roman"/>
                  <w:w w:val="97"/>
                  <w:sz w:val="16"/>
                  <w:lang w:val="ru-RU"/>
                </w:rPr>
                <w:t>.</w:t>
              </w:r>
              <w:proofErr w:type="spellStart"/>
              <w:r w:rsidR="000D5EF6" w:rsidRPr="007C373E">
                <w:rPr>
                  <w:rStyle w:val="aff8"/>
                  <w:rFonts w:ascii="Times New Roman" w:eastAsia="Times New Roman" w:hAnsi="Times New Roman"/>
                  <w:w w:val="97"/>
                  <w:sz w:val="16"/>
                </w:rPr>
                <w:t>ru</w:t>
              </w:r>
              <w:proofErr w:type="spellEnd"/>
              <w:r w:rsidR="000D5EF6" w:rsidRPr="007C373E">
                <w:rPr>
                  <w:rStyle w:val="aff8"/>
                  <w:rFonts w:ascii="Times New Roman" w:eastAsia="Times New Roman" w:hAnsi="Times New Roman"/>
                  <w:w w:val="97"/>
                  <w:sz w:val="16"/>
                  <w:lang w:val="ru-RU"/>
                </w:rPr>
                <w:t>/</w:t>
              </w:r>
            </w:hyperlink>
          </w:p>
          <w:p w14:paraId="7E34422B" w14:textId="44B47735" w:rsidR="000D5EF6" w:rsidRPr="007E43D2" w:rsidRDefault="000D5EF6" w:rsidP="007E43D2">
            <w:pPr>
              <w:autoSpaceDE w:val="0"/>
              <w:autoSpaceDN w:val="0"/>
              <w:spacing w:before="78" w:after="0" w:line="250" w:lineRule="auto"/>
              <w:ind w:left="70" w:right="193"/>
              <w:rPr>
                <w:rFonts w:ascii="Times New Roman" w:eastAsia="Times New Roman" w:hAnsi="Times New Roman"/>
                <w:color w:val="000000"/>
                <w:w w:val="97"/>
                <w:sz w:val="16"/>
                <w:lang w:val="ru-RU"/>
              </w:rPr>
            </w:pPr>
            <w:r w:rsidRPr="007E43D2">
              <w:rPr>
                <w:rFonts w:ascii="Times New Roman" w:eastAsia="Times New Roman" w:hAnsi="Times New Roman"/>
                <w:bCs/>
                <w:color w:val="000000"/>
                <w:sz w:val="18"/>
                <w:szCs w:val="18"/>
                <w:lang w:val="ru-RU"/>
              </w:rPr>
              <w:t>Цифровая образовательная среда (компьютерные технологии)</w:t>
            </w:r>
          </w:p>
        </w:tc>
      </w:tr>
      <w:tr w:rsidR="000D5EF6" w:rsidRPr="00CA2689" w14:paraId="047437D0" w14:textId="77777777" w:rsidTr="000D5EF6">
        <w:trPr>
          <w:trHeight w:hRule="exact" w:val="446"/>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E21778E" w14:textId="3A23E066" w:rsidR="000D5EF6" w:rsidRDefault="000D5EF6" w:rsidP="000D5EF6">
            <w:pPr>
              <w:autoSpaceDE w:val="0"/>
              <w:autoSpaceDN w:val="0"/>
              <w:spacing w:before="78" w:after="0" w:line="230" w:lineRule="auto"/>
              <w:ind w:left="72"/>
              <w:rPr>
                <w:rFonts w:ascii="Times New Roman" w:eastAsia="Times New Roman" w:hAnsi="Times New Roman"/>
                <w:color w:val="000000"/>
                <w:w w:val="97"/>
                <w:sz w:val="16"/>
              </w:rPr>
            </w:pPr>
            <w:proofErr w:type="spellStart"/>
            <w:r>
              <w:rPr>
                <w:rFonts w:ascii="Times New Roman" w:eastAsia="Times New Roman" w:hAnsi="Times New Roman"/>
                <w:color w:val="000000"/>
                <w:w w:val="97"/>
                <w:sz w:val="16"/>
              </w:rPr>
              <w:t>Резервное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время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F45814" w14:textId="0D6482AC" w:rsidR="000D5EF6" w:rsidRDefault="000D5EF6" w:rsidP="000D5EF6">
            <w:pPr>
              <w:autoSpaceDE w:val="0"/>
              <w:autoSpaceDN w:val="0"/>
              <w:spacing w:before="78" w:after="0" w:line="230" w:lineRule="auto"/>
              <w:ind w:left="72"/>
              <w:rPr>
                <w:rFonts w:ascii="Times New Roman" w:eastAsia="Times New Roman" w:hAnsi="Times New Roman"/>
                <w:color w:val="000000"/>
                <w:w w:val="97"/>
                <w:sz w:val="16"/>
              </w:rPr>
            </w:pPr>
            <w:r>
              <w:rPr>
                <w:rFonts w:ascii="Times New Roman" w:eastAsia="Times New Roman" w:hAnsi="Times New Roman"/>
                <w:color w:val="000000"/>
                <w:w w:val="97"/>
                <w:sz w:val="16"/>
              </w:rPr>
              <w:t>0</w:t>
            </w:r>
          </w:p>
        </w:tc>
        <w:tc>
          <w:tcPr>
            <w:tcW w:w="120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20B615EF" w14:textId="77777777" w:rsidR="000D5EF6" w:rsidRDefault="000D5EF6" w:rsidP="000D5EF6">
            <w:pPr>
              <w:autoSpaceDE w:val="0"/>
              <w:autoSpaceDN w:val="0"/>
              <w:spacing w:before="78" w:after="0" w:line="250" w:lineRule="auto"/>
              <w:ind w:left="70" w:right="193"/>
              <w:rPr>
                <w:rFonts w:ascii="Times New Roman" w:eastAsia="Times New Roman" w:hAnsi="Times New Roman"/>
                <w:color w:val="000000"/>
                <w:w w:val="97"/>
                <w:sz w:val="16"/>
              </w:rPr>
            </w:pPr>
          </w:p>
        </w:tc>
      </w:tr>
      <w:tr w:rsidR="000D5EF6" w:rsidRPr="00CA2689" w14:paraId="02C9F354" w14:textId="77777777" w:rsidTr="000D5EF6">
        <w:trPr>
          <w:trHeight w:hRule="exact" w:val="566"/>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C1CA084" w14:textId="4DFCCEB5" w:rsidR="000D5EF6" w:rsidRPr="000D5EF6" w:rsidRDefault="000D5EF6" w:rsidP="000D5EF6">
            <w:pPr>
              <w:autoSpaceDE w:val="0"/>
              <w:autoSpaceDN w:val="0"/>
              <w:spacing w:before="78" w:after="0" w:line="230" w:lineRule="auto"/>
              <w:ind w:left="72"/>
              <w:rPr>
                <w:rFonts w:ascii="Times New Roman" w:eastAsia="Times New Roman" w:hAnsi="Times New Roman"/>
                <w:color w:val="000000"/>
                <w:w w:val="97"/>
                <w:sz w:val="16"/>
                <w:lang w:val="ru-RU"/>
              </w:rPr>
            </w:pPr>
            <w:r w:rsidRPr="006729DD">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6B4E8" w14:textId="7974E8EA" w:rsidR="000D5EF6" w:rsidRDefault="000D5EF6" w:rsidP="000D5EF6">
            <w:pPr>
              <w:autoSpaceDE w:val="0"/>
              <w:autoSpaceDN w:val="0"/>
              <w:spacing w:before="78" w:after="0" w:line="230" w:lineRule="auto"/>
              <w:ind w:left="72"/>
              <w:rPr>
                <w:rFonts w:ascii="Times New Roman" w:eastAsia="Times New Roman" w:hAnsi="Times New Roman"/>
                <w:color w:val="000000"/>
                <w:w w:val="97"/>
                <w:sz w:val="16"/>
              </w:rPr>
            </w:pPr>
            <w:r>
              <w:rPr>
                <w:rFonts w:ascii="Times New Roman" w:eastAsia="Times New Roman" w:hAnsi="Times New Roman"/>
                <w:color w:val="000000"/>
                <w:w w:val="97"/>
                <w:sz w:val="16"/>
              </w:rPr>
              <w:t>34</w:t>
            </w:r>
          </w:p>
        </w:tc>
        <w:tc>
          <w:tcPr>
            <w:tcW w:w="7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96F0A9" w14:textId="5F601E2D" w:rsidR="000D5EF6" w:rsidRDefault="000D5EF6" w:rsidP="000D5EF6">
            <w:pPr>
              <w:autoSpaceDE w:val="0"/>
              <w:autoSpaceDN w:val="0"/>
              <w:spacing w:before="78" w:after="0" w:line="230" w:lineRule="auto"/>
              <w:ind w:left="72"/>
              <w:rPr>
                <w:rFonts w:ascii="Times New Roman" w:eastAsia="Times New Roman" w:hAnsi="Times New Roman"/>
                <w:color w:val="000000"/>
                <w:w w:val="97"/>
                <w:sz w:val="16"/>
              </w:rPr>
            </w:pPr>
            <w:r>
              <w:rPr>
                <w:rFonts w:ascii="Times New Roman" w:eastAsia="Times New Roman" w:hAnsi="Times New Roman"/>
                <w:color w:val="000000"/>
                <w:w w:val="97"/>
                <w:sz w:val="16"/>
              </w:rPr>
              <w:t>3</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9B6F12" w14:textId="17CC81AB" w:rsidR="000D5EF6" w:rsidRDefault="000D5EF6" w:rsidP="000D5EF6">
            <w:pPr>
              <w:autoSpaceDE w:val="0"/>
              <w:autoSpaceDN w:val="0"/>
              <w:spacing w:before="78" w:after="0" w:line="230" w:lineRule="auto"/>
              <w:ind w:left="72"/>
              <w:rPr>
                <w:rFonts w:ascii="Times New Roman" w:eastAsia="Times New Roman" w:hAnsi="Times New Roman"/>
                <w:color w:val="000000"/>
                <w:w w:val="97"/>
                <w:sz w:val="16"/>
              </w:rPr>
            </w:pPr>
            <w:r>
              <w:rPr>
                <w:rFonts w:ascii="Times New Roman" w:eastAsia="Times New Roman" w:hAnsi="Times New Roman"/>
                <w:color w:val="000000"/>
                <w:w w:val="97"/>
                <w:sz w:val="16"/>
              </w:rPr>
              <w:t>9</w:t>
            </w:r>
          </w:p>
        </w:tc>
        <w:tc>
          <w:tcPr>
            <w:tcW w:w="1040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19B9AA60" w14:textId="77777777" w:rsidR="000D5EF6" w:rsidRDefault="000D5EF6" w:rsidP="000D5EF6">
            <w:pPr>
              <w:autoSpaceDE w:val="0"/>
              <w:autoSpaceDN w:val="0"/>
              <w:spacing w:before="78" w:after="0" w:line="250" w:lineRule="auto"/>
              <w:ind w:left="70" w:right="193"/>
              <w:rPr>
                <w:rFonts w:ascii="Times New Roman" w:eastAsia="Times New Roman" w:hAnsi="Times New Roman"/>
                <w:color w:val="000000"/>
                <w:w w:val="97"/>
                <w:sz w:val="16"/>
              </w:rPr>
            </w:pPr>
          </w:p>
        </w:tc>
      </w:tr>
    </w:tbl>
    <w:p w14:paraId="4F95B10F" w14:textId="77777777" w:rsidR="00136946" w:rsidRPr="006729DD" w:rsidRDefault="00136946">
      <w:pPr>
        <w:autoSpaceDE w:val="0"/>
        <w:autoSpaceDN w:val="0"/>
        <w:spacing w:after="0" w:line="14" w:lineRule="exact"/>
        <w:rPr>
          <w:lang w:val="ru-RU"/>
        </w:rPr>
      </w:pPr>
    </w:p>
    <w:p w14:paraId="3CB65C79" w14:textId="77777777" w:rsidR="00136946" w:rsidRPr="006729DD" w:rsidRDefault="00136946">
      <w:pPr>
        <w:rPr>
          <w:lang w:val="ru-RU"/>
        </w:rPr>
        <w:sectPr w:rsidR="00136946" w:rsidRPr="006729DD">
          <w:pgSz w:w="16840" w:h="11900"/>
          <w:pgMar w:top="282" w:right="640" w:bottom="1210" w:left="666" w:header="720" w:footer="720" w:gutter="0"/>
          <w:cols w:space="720" w:equalWidth="0">
            <w:col w:w="15534" w:space="0"/>
          </w:cols>
          <w:docGrid w:linePitch="360"/>
        </w:sectPr>
      </w:pPr>
    </w:p>
    <w:p w14:paraId="3B06677F" w14:textId="77777777" w:rsidR="00136946" w:rsidRPr="006729DD" w:rsidRDefault="00136946">
      <w:pPr>
        <w:autoSpaceDE w:val="0"/>
        <w:autoSpaceDN w:val="0"/>
        <w:spacing w:after="66" w:line="220" w:lineRule="exact"/>
        <w:rPr>
          <w:lang w:val="ru-RU"/>
        </w:rPr>
      </w:pPr>
    </w:p>
    <w:p w14:paraId="73839764" w14:textId="77777777" w:rsidR="00136946" w:rsidRDefault="00136946">
      <w:pPr>
        <w:autoSpaceDE w:val="0"/>
        <w:autoSpaceDN w:val="0"/>
        <w:spacing w:after="78" w:line="220" w:lineRule="exact"/>
      </w:pPr>
    </w:p>
    <w:p w14:paraId="1A53CB3F" w14:textId="77777777" w:rsidR="00136946" w:rsidRDefault="002C1751">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04"/>
        <w:gridCol w:w="3890"/>
        <w:gridCol w:w="850"/>
        <w:gridCol w:w="1134"/>
        <w:gridCol w:w="1292"/>
        <w:gridCol w:w="1236"/>
        <w:gridCol w:w="1646"/>
      </w:tblGrid>
      <w:tr w:rsidR="00136946" w14:paraId="25E4BE1B" w14:textId="77777777" w:rsidTr="004B5BB6">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BA8E35D" w14:textId="77777777" w:rsidR="00136946" w:rsidRDefault="002C1751" w:rsidP="008C69B7">
            <w:pPr>
              <w:autoSpaceDE w:val="0"/>
              <w:autoSpaceDN w:val="0"/>
              <w:spacing w:before="98" w:after="0" w:line="240"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89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9273875" w14:textId="77777777" w:rsidR="00136946" w:rsidRDefault="002C1751" w:rsidP="008C69B7">
            <w:pPr>
              <w:autoSpaceDE w:val="0"/>
              <w:autoSpaceDN w:val="0"/>
              <w:spacing w:before="98" w:after="0" w:line="240" w:lineRule="auto"/>
              <w:ind w:left="72"/>
            </w:pPr>
            <w:proofErr w:type="spellStart"/>
            <w:r>
              <w:rPr>
                <w:rFonts w:ascii="Times New Roman" w:eastAsia="Times New Roman" w:hAnsi="Times New Roman"/>
                <w:b/>
                <w:color w:val="000000"/>
                <w:sz w:val="24"/>
              </w:rPr>
              <w:t>Тема</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урока</w:t>
            </w:r>
            <w:proofErr w:type="spellEnd"/>
          </w:p>
        </w:tc>
        <w:tc>
          <w:tcPr>
            <w:tcW w:w="327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0ADB9E5" w14:textId="77777777" w:rsidR="00136946" w:rsidRDefault="002C1751" w:rsidP="008C69B7">
            <w:pPr>
              <w:autoSpaceDE w:val="0"/>
              <w:autoSpaceDN w:val="0"/>
              <w:spacing w:before="98" w:after="0" w:line="240" w:lineRule="auto"/>
              <w:ind w:left="74"/>
            </w:pPr>
            <w:proofErr w:type="spellStart"/>
            <w:r>
              <w:rPr>
                <w:rFonts w:ascii="Times New Roman" w:eastAsia="Times New Roman" w:hAnsi="Times New Roman"/>
                <w:b/>
                <w:color w:val="000000"/>
                <w:sz w:val="24"/>
              </w:rPr>
              <w:t>Количество</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часов</w:t>
            </w:r>
            <w:proofErr w:type="spellEnd"/>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3C1546B" w14:textId="77777777" w:rsidR="00136946" w:rsidRDefault="002C1751" w:rsidP="008C69B7">
            <w:pPr>
              <w:autoSpaceDE w:val="0"/>
              <w:autoSpaceDN w:val="0"/>
              <w:spacing w:before="98" w:after="0" w:line="240" w:lineRule="auto"/>
              <w:ind w:left="72" w:right="144"/>
            </w:pPr>
            <w:proofErr w:type="spellStart"/>
            <w:r>
              <w:rPr>
                <w:rFonts w:ascii="Times New Roman" w:eastAsia="Times New Roman" w:hAnsi="Times New Roman"/>
                <w:b/>
                <w:color w:val="000000"/>
                <w:sz w:val="24"/>
              </w:rPr>
              <w:t>Дата</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изучения</w:t>
            </w:r>
            <w:proofErr w:type="spellEnd"/>
          </w:p>
        </w:tc>
        <w:tc>
          <w:tcPr>
            <w:tcW w:w="16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AD0589F" w14:textId="77777777" w:rsidR="00136946" w:rsidRDefault="002C1751" w:rsidP="008C69B7">
            <w:pPr>
              <w:autoSpaceDE w:val="0"/>
              <w:autoSpaceDN w:val="0"/>
              <w:spacing w:before="98" w:after="0" w:line="240" w:lineRule="auto"/>
              <w:ind w:left="72" w:right="432"/>
            </w:pPr>
            <w:proofErr w:type="spellStart"/>
            <w:r>
              <w:rPr>
                <w:rFonts w:ascii="Times New Roman" w:eastAsia="Times New Roman" w:hAnsi="Times New Roman"/>
                <w:b/>
                <w:color w:val="000000"/>
                <w:sz w:val="24"/>
              </w:rPr>
              <w:t>Виды</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формы</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контроля</w:t>
            </w:r>
            <w:proofErr w:type="spellEnd"/>
          </w:p>
        </w:tc>
      </w:tr>
      <w:tr w:rsidR="00136946" w14:paraId="0A2A25E8" w14:textId="77777777" w:rsidTr="004B5BB6">
        <w:trPr>
          <w:trHeight w:hRule="exact" w:val="1045"/>
        </w:trPr>
        <w:tc>
          <w:tcPr>
            <w:tcW w:w="504" w:type="dxa"/>
            <w:vMerge/>
            <w:tcBorders>
              <w:top w:val="single" w:sz="4" w:space="0" w:color="000000"/>
              <w:left w:val="single" w:sz="4" w:space="0" w:color="000000"/>
              <w:bottom w:val="single" w:sz="4" w:space="0" w:color="000000"/>
              <w:right w:val="single" w:sz="4" w:space="0" w:color="000000"/>
            </w:tcBorders>
          </w:tcPr>
          <w:p w14:paraId="535DCC7A" w14:textId="77777777" w:rsidR="00136946" w:rsidRDefault="00136946" w:rsidP="008C69B7">
            <w:pPr>
              <w:spacing w:line="240" w:lineRule="auto"/>
            </w:pPr>
          </w:p>
        </w:tc>
        <w:tc>
          <w:tcPr>
            <w:tcW w:w="3890" w:type="dxa"/>
            <w:vMerge/>
            <w:tcBorders>
              <w:top w:val="single" w:sz="4" w:space="0" w:color="000000"/>
              <w:left w:val="single" w:sz="4" w:space="0" w:color="000000"/>
              <w:bottom w:val="single" w:sz="4" w:space="0" w:color="000000"/>
              <w:right w:val="single" w:sz="4" w:space="0" w:color="000000"/>
            </w:tcBorders>
          </w:tcPr>
          <w:p w14:paraId="507A46C7" w14:textId="77777777" w:rsidR="00136946" w:rsidRDefault="00136946" w:rsidP="008C69B7">
            <w:pPr>
              <w:spacing w:line="240" w:lineRule="auto"/>
            </w:pP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FA0DB1" w14:textId="77777777" w:rsidR="00136946" w:rsidRDefault="002C1751" w:rsidP="008C69B7">
            <w:pPr>
              <w:autoSpaceDE w:val="0"/>
              <w:autoSpaceDN w:val="0"/>
              <w:spacing w:before="98" w:after="0" w:line="240" w:lineRule="auto"/>
              <w:ind w:left="74"/>
            </w:pPr>
            <w:proofErr w:type="spellStart"/>
            <w:r>
              <w:rPr>
                <w:rFonts w:ascii="Times New Roman" w:eastAsia="Times New Roman" w:hAnsi="Times New Roman"/>
                <w:b/>
                <w:color w:val="000000"/>
                <w:sz w:val="24"/>
              </w:rPr>
              <w:t>всего</w:t>
            </w:r>
            <w:proofErr w:type="spellEnd"/>
            <w:r>
              <w:rPr>
                <w:rFonts w:ascii="Times New Roman" w:eastAsia="Times New Roman" w:hAnsi="Times New Roman"/>
                <w:b/>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EC317D" w14:textId="77777777" w:rsidR="00136946" w:rsidRDefault="002C1751" w:rsidP="008C69B7">
            <w:pPr>
              <w:autoSpaceDE w:val="0"/>
              <w:autoSpaceDN w:val="0"/>
              <w:spacing w:before="98" w:after="0" w:line="240" w:lineRule="auto"/>
              <w:ind w:left="72"/>
            </w:pPr>
            <w:proofErr w:type="spellStart"/>
            <w:r>
              <w:rPr>
                <w:rFonts w:ascii="Times New Roman" w:eastAsia="Times New Roman" w:hAnsi="Times New Roman"/>
                <w:b/>
                <w:color w:val="000000"/>
                <w:sz w:val="24"/>
              </w:rPr>
              <w:t>контрольные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2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3381B9" w14:textId="77777777" w:rsidR="00136946" w:rsidRDefault="002C1751" w:rsidP="008C69B7">
            <w:pPr>
              <w:autoSpaceDE w:val="0"/>
              <w:autoSpaceDN w:val="0"/>
              <w:spacing w:before="98" w:after="0" w:line="240" w:lineRule="auto"/>
              <w:ind w:left="72"/>
            </w:pPr>
            <w:proofErr w:type="spellStart"/>
            <w:r>
              <w:rPr>
                <w:rFonts w:ascii="Times New Roman" w:eastAsia="Times New Roman" w:hAnsi="Times New Roman"/>
                <w:b/>
                <w:color w:val="000000"/>
                <w:sz w:val="24"/>
              </w:rPr>
              <w:t>практические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236" w:type="dxa"/>
            <w:vMerge/>
            <w:tcBorders>
              <w:top w:val="single" w:sz="4" w:space="0" w:color="000000"/>
              <w:left w:val="single" w:sz="4" w:space="0" w:color="000000"/>
              <w:bottom w:val="single" w:sz="4" w:space="0" w:color="000000"/>
              <w:right w:val="single" w:sz="4" w:space="0" w:color="000000"/>
            </w:tcBorders>
          </w:tcPr>
          <w:p w14:paraId="2F044CAE" w14:textId="77777777" w:rsidR="00136946" w:rsidRDefault="00136946" w:rsidP="008C69B7">
            <w:pPr>
              <w:spacing w:line="240" w:lineRule="auto"/>
            </w:pPr>
          </w:p>
        </w:tc>
        <w:tc>
          <w:tcPr>
            <w:tcW w:w="1646" w:type="dxa"/>
            <w:vMerge/>
            <w:tcBorders>
              <w:top w:val="single" w:sz="4" w:space="0" w:color="000000"/>
              <w:left w:val="single" w:sz="4" w:space="0" w:color="000000"/>
              <w:bottom w:val="single" w:sz="4" w:space="0" w:color="000000"/>
              <w:right w:val="single" w:sz="4" w:space="0" w:color="000000"/>
            </w:tcBorders>
          </w:tcPr>
          <w:p w14:paraId="52FE8B12" w14:textId="77777777" w:rsidR="00136946" w:rsidRDefault="00136946" w:rsidP="008C69B7">
            <w:pPr>
              <w:spacing w:line="240" w:lineRule="auto"/>
            </w:pPr>
          </w:p>
        </w:tc>
      </w:tr>
      <w:tr w:rsidR="00136946" w14:paraId="304488DC" w14:textId="77777777" w:rsidTr="00B11F5E">
        <w:trPr>
          <w:trHeight w:hRule="exact" w:val="70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FCEC22" w14:textId="77777777" w:rsidR="00136946" w:rsidRDefault="002C1751" w:rsidP="008C69B7">
            <w:pPr>
              <w:autoSpaceDE w:val="0"/>
              <w:autoSpaceDN w:val="0"/>
              <w:spacing w:before="98" w:after="0" w:line="240" w:lineRule="auto"/>
              <w:ind w:left="72"/>
            </w:pPr>
            <w:r>
              <w:rPr>
                <w:rFonts w:ascii="Times New Roman" w:eastAsia="Times New Roman" w:hAnsi="Times New Roman"/>
                <w:color w:val="000000"/>
                <w:sz w:val="24"/>
              </w:rPr>
              <w:t>1.</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FB8654" w14:textId="080CB97A" w:rsidR="00136946" w:rsidRPr="005D3A8A" w:rsidRDefault="005D3A8A" w:rsidP="008C69B7">
            <w:pPr>
              <w:autoSpaceDE w:val="0"/>
              <w:autoSpaceDN w:val="0"/>
              <w:spacing w:before="98" w:after="0" w:line="240" w:lineRule="auto"/>
              <w:ind w:left="72"/>
              <w:rPr>
                <w:lang w:val="ru-RU"/>
              </w:rPr>
            </w:pPr>
            <w:r>
              <w:rPr>
                <w:rFonts w:ascii="Times New Roman" w:eastAsia="Times New Roman" w:hAnsi="Times New Roman"/>
                <w:color w:val="000000"/>
                <w:sz w:val="24"/>
                <w:lang w:val="ru-RU"/>
              </w:rPr>
              <w:t>Живая и неживая природа —единое</w:t>
            </w:r>
            <w:r w:rsidR="002C1751" w:rsidRPr="006729DD">
              <w:rPr>
                <w:rFonts w:ascii="Times New Roman" w:eastAsia="Times New Roman" w:hAnsi="Times New Roman"/>
                <w:color w:val="000000"/>
                <w:sz w:val="24"/>
                <w:lang w:val="ru-RU"/>
              </w:rPr>
              <w:t xml:space="preserve"> целое. </w:t>
            </w:r>
            <w:r>
              <w:rPr>
                <w:rFonts w:ascii="Times New Roman" w:eastAsia="Times New Roman" w:hAnsi="Times New Roman"/>
                <w:color w:val="000000"/>
                <w:sz w:val="24"/>
                <w:lang w:val="ru-RU"/>
              </w:rPr>
              <w:t xml:space="preserve">Вводный </w:t>
            </w:r>
            <w:r w:rsidR="002C1751" w:rsidRPr="005D3A8A">
              <w:rPr>
                <w:rFonts w:ascii="Times New Roman" w:eastAsia="Times New Roman" w:hAnsi="Times New Roman"/>
                <w:color w:val="000000"/>
                <w:sz w:val="24"/>
                <w:lang w:val="ru-RU"/>
              </w:rPr>
              <w:t>инструктаж по ТБ.</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5D2446" w14:textId="77777777" w:rsidR="00136946" w:rsidRDefault="002C1751" w:rsidP="008C69B7">
            <w:pPr>
              <w:autoSpaceDE w:val="0"/>
              <w:autoSpaceDN w:val="0"/>
              <w:spacing w:before="98" w:after="0" w:line="24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457084" w14:textId="77777777" w:rsidR="00136946" w:rsidRDefault="002C1751" w:rsidP="008C69B7">
            <w:pPr>
              <w:autoSpaceDE w:val="0"/>
              <w:autoSpaceDN w:val="0"/>
              <w:spacing w:before="98" w:after="0" w:line="240" w:lineRule="auto"/>
              <w:ind w:left="72"/>
            </w:pPr>
            <w:r>
              <w:rPr>
                <w:rFonts w:ascii="Times New Roman" w:eastAsia="Times New Roman" w:hAnsi="Times New Roman"/>
                <w:color w:val="000000"/>
                <w:sz w:val="24"/>
              </w:rPr>
              <w:t>0</w:t>
            </w:r>
          </w:p>
        </w:tc>
        <w:tc>
          <w:tcPr>
            <w:tcW w:w="12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A3EB0" w14:textId="77777777" w:rsidR="00136946" w:rsidRDefault="002C1751" w:rsidP="008C69B7">
            <w:pPr>
              <w:autoSpaceDE w:val="0"/>
              <w:autoSpaceDN w:val="0"/>
              <w:spacing w:before="98"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43AB66" w14:textId="77777777" w:rsidR="00136946" w:rsidRDefault="002C1751" w:rsidP="008C69B7">
            <w:pPr>
              <w:autoSpaceDE w:val="0"/>
              <w:autoSpaceDN w:val="0"/>
              <w:spacing w:before="98" w:after="0" w:line="240" w:lineRule="auto"/>
              <w:jc w:val="center"/>
            </w:pPr>
            <w:r>
              <w:rPr>
                <w:rFonts w:ascii="Times New Roman" w:eastAsia="Times New Roman" w:hAnsi="Times New Roman"/>
                <w:color w:val="000000"/>
                <w:sz w:val="24"/>
              </w:rPr>
              <w:t>06.09.2022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132A25" w14:textId="32C13650" w:rsidR="00136946" w:rsidRDefault="002C1751" w:rsidP="008C69B7">
            <w:pPr>
              <w:autoSpaceDE w:val="0"/>
              <w:autoSpaceDN w:val="0"/>
              <w:spacing w:before="98" w:after="0" w:line="240"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p>
        </w:tc>
      </w:tr>
      <w:tr w:rsidR="00136946" w14:paraId="64A300E1" w14:textId="77777777" w:rsidTr="00B11F5E">
        <w:trPr>
          <w:trHeight w:hRule="exact" w:val="7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433B55" w14:textId="77777777" w:rsidR="00136946" w:rsidRDefault="002C1751" w:rsidP="008C69B7">
            <w:pPr>
              <w:autoSpaceDE w:val="0"/>
              <w:autoSpaceDN w:val="0"/>
              <w:spacing w:before="100" w:after="0" w:line="240" w:lineRule="auto"/>
              <w:ind w:left="72"/>
            </w:pPr>
            <w:r>
              <w:rPr>
                <w:rFonts w:ascii="Times New Roman" w:eastAsia="Times New Roman" w:hAnsi="Times New Roman"/>
                <w:color w:val="000000"/>
                <w:sz w:val="24"/>
              </w:rPr>
              <w:t>2.</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481CCC" w14:textId="77777777" w:rsidR="00136946" w:rsidRPr="006729DD" w:rsidRDefault="002C1751" w:rsidP="008C69B7">
            <w:pPr>
              <w:autoSpaceDE w:val="0"/>
              <w:autoSpaceDN w:val="0"/>
              <w:spacing w:before="100" w:after="0" w:line="240" w:lineRule="auto"/>
              <w:ind w:left="72" w:right="288"/>
              <w:rPr>
                <w:lang w:val="ru-RU"/>
              </w:rPr>
            </w:pPr>
            <w:r w:rsidRPr="006729DD">
              <w:rPr>
                <w:rFonts w:ascii="Times New Roman" w:eastAsia="Times New Roman" w:hAnsi="Times New Roman"/>
                <w:color w:val="000000"/>
                <w:sz w:val="24"/>
                <w:lang w:val="ru-RU"/>
              </w:rPr>
              <w:t xml:space="preserve">Биология – система наук о живой природе </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858DAE" w14:textId="77777777" w:rsidR="00136946" w:rsidRDefault="002C1751" w:rsidP="008C69B7">
            <w:pPr>
              <w:autoSpaceDE w:val="0"/>
              <w:autoSpaceDN w:val="0"/>
              <w:spacing w:before="100" w:after="0" w:line="24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9948AA" w14:textId="77777777" w:rsidR="00136946" w:rsidRDefault="002C1751" w:rsidP="008C69B7">
            <w:pPr>
              <w:autoSpaceDE w:val="0"/>
              <w:autoSpaceDN w:val="0"/>
              <w:spacing w:before="100" w:after="0" w:line="240" w:lineRule="auto"/>
              <w:ind w:left="72"/>
            </w:pPr>
            <w:r>
              <w:rPr>
                <w:rFonts w:ascii="Times New Roman" w:eastAsia="Times New Roman" w:hAnsi="Times New Roman"/>
                <w:color w:val="000000"/>
                <w:sz w:val="24"/>
              </w:rPr>
              <w:t>0</w:t>
            </w:r>
          </w:p>
        </w:tc>
        <w:tc>
          <w:tcPr>
            <w:tcW w:w="12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8596B9" w14:textId="77777777" w:rsidR="00136946" w:rsidRDefault="002C1751" w:rsidP="008C69B7">
            <w:pPr>
              <w:autoSpaceDE w:val="0"/>
              <w:autoSpaceDN w:val="0"/>
              <w:spacing w:before="100"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F3FF83" w14:textId="77777777" w:rsidR="00136946" w:rsidRDefault="002C1751" w:rsidP="008C69B7">
            <w:pPr>
              <w:autoSpaceDE w:val="0"/>
              <w:autoSpaceDN w:val="0"/>
              <w:spacing w:before="100" w:after="0" w:line="240" w:lineRule="auto"/>
              <w:jc w:val="center"/>
            </w:pPr>
            <w:r>
              <w:rPr>
                <w:rFonts w:ascii="Times New Roman" w:eastAsia="Times New Roman" w:hAnsi="Times New Roman"/>
                <w:color w:val="000000"/>
                <w:sz w:val="24"/>
              </w:rPr>
              <w:t>13.09.2022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9E294C" w14:textId="394D732E" w:rsidR="00136946" w:rsidRDefault="002C1751" w:rsidP="008C69B7">
            <w:pPr>
              <w:autoSpaceDE w:val="0"/>
              <w:autoSpaceDN w:val="0"/>
              <w:spacing w:before="100" w:after="0" w:line="240"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p>
        </w:tc>
      </w:tr>
      <w:tr w:rsidR="00136946" w:rsidRPr="004B5BB6" w14:paraId="59C599D8" w14:textId="77777777" w:rsidTr="008C69B7">
        <w:trPr>
          <w:trHeight w:hRule="exact" w:val="12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65A163" w14:textId="77777777" w:rsidR="00136946" w:rsidRDefault="002C1751" w:rsidP="008C69B7">
            <w:pPr>
              <w:autoSpaceDE w:val="0"/>
              <w:autoSpaceDN w:val="0"/>
              <w:spacing w:before="100" w:after="0" w:line="240" w:lineRule="auto"/>
              <w:ind w:left="72"/>
            </w:pPr>
            <w:r>
              <w:rPr>
                <w:rFonts w:ascii="Times New Roman" w:eastAsia="Times New Roman" w:hAnsi="Times New Roman"/>
                <w:color w:val="000000"/>
                <w:sz w:val="24"/>
              </w:rPr>
              <w:t>3.</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836502" w14:textId="2D12689D" w:rsidR="00136946" w:rsidRPr="004B5BB6" w:rsidRDefault="002C1751" w:rsidP="008C69B7">
            <w:pPr>
              <w:autoSpaceDE w:val="0"/>
              <w:autoSpaceDN w:val="0"/>
              <w:spacing w:before="100" w:after="0" w:line="240" w:lineRule="auto"/>
              <w:ind w:right="576"/>
              <w:jc w:val="both"/>
              <w:rPr>
                <w:lang w:val="ru-RU"/>
              </w:rPr>
            </w:pPr>
            <w:r w:rsidRPr="006729DD">
              <w:rPr>
                <w:rFonts w:ascii="Times New Roman" w:eastAsia="Times New Roman" w:hAnsi="Times New Roman"/>
                <w:color w:val="000000"/>
                <w:sz w:val="24"/>
                <w:lang w:val="ru-RU"/>
              </w:rPr>
              <w:t>Роль биологии в жизни современного человека.</w:t>
            </w:r>
            <w:r w:rsidR="008C69B7">
              <w:rPr>
                <w:lang w:val="ru-RU"/>
              </w:rPr>
              <w:t xml:space="preserve"> </w:t>
            </w:r>
            <w:r w:rsidR="004B5BB6">
              <w:rPr>
                <w:rFonts w:ascii="Times New Roman" w:eastAsia="Times New Roman" w:hAnsi="Times New Roman"/>
                <w:color w:val="000000"/>
                <w:sz w:val="24"/>
                <w:lang w:val="ru-RU"/>
              </w:rPr>
              <w:t xml:space="preserve">Источники </w:t>
            </w:r>
            <w:r w:rsidRPr="004B5BB6">
              <w:rPr>
                <w:rFonts w:ascii="Times New Roman" w:eastAsia="Times New Roman" w:hAnsi="Times New Roman"/>
                <w:color w:val="000000"/>
                <w:sz w:val="24"/>
                <w:lang w:val="ru-RU"/>
              </w:rPr>
              <w:t>биологических знаний.</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C6CE47" w14:textId="77777777" w:rsidR="00136946" w:rsidRPr="004B5BB6" w:rsidRDefault="002C1751" w:rsidP="008C69B7">
            <w:pPr>
              <w:autoSpaceDE w:val="0"/>
              <w:autoSpaceDN w:val="0"/>
              <w:spacing w:before="100" w:after="0" w:line="240" w:lineRule="auto"/>
              <w:ind w:left="74"/>
              <w:rPr>
                <w:lang w:val="ru-RU"/>
              </w:rPr>
            </w:pPr>
            <w:r w:rsidRPr="004B5BB6">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E43762" w14:textId="77777777" w:rsidR="00136946" w:rsidRPr="004B5BB6" w:rsidRDefault="002C1751" w:rsidP="008C69B7">
            <w:pPr>
              <w:autoSpaceDE w:val="0"/>
              <w:autoSpaceDN w:val="0"/>
              <w:spacing w:before="100" w:after="0" w:line="240" w:lineRule="auto"/>
              <w:ind w:left="72"/>
              <w:rPr>
                <w:lang w:val="ru-RU"/>
              </w:rPr>
            </w:pPr>
            <w:r w:rsidRPr="004B5BB6">
              <w:rPr>
                <w:rFonts w:ascii="Times New Roman" w:eastAsia="Times New Roman" w:hAnsi="Times New Roman"/>
                <w:color w:val="000000"/>
                <w:sz w:val="24"/>
                <w:lang w:val="ru-RU"/>
              </w:rPr>
              <w:t>0</w:t>
            </w:r>
          </w:p>
        </w:tc>
        <w:tc>
          <w:tcPr>
            <w:tcW w:w="12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2D9048" w14:textId="77777777" w:rsidR="00136946" w:rsidRPr="004B5BB6" w:rsidRDefault="002C1751" w:rsidP="008C69B7">
            <w:pPr>
              <w:autoSpaceDE w:val="0"/>
              <w:autoSpaceDN w:val="0"/>
              <w:spacing w:before="100" w:after="0" w:line="240" w:lineRule="auto"/>
              <w:ind w:left="72"/>
              <w:rPr>
                <w:lang w:val="ru-RU"/>
              </w:rPr>
            </w:pPr>
            <w:r w:rsidRPr="004B5BB6">
              <w:rPr>
                <w:rFonts w:ascii="Times New Roman" w:eastAsia="Times New Roman" w:hAnsi="Times New Roman"/>
                <w:color w:val="000000"/>
                <w:sz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04E04A" w14:textId="77777777" w:rsidR="00136946" w:rsidRPr="004B5BB6" w:rsidRDefault="002C1751" w:rsidP="008C69B7">
            <w:pPr>
              <w:autoSpaceDE w:val="0"/>
              <w:autoSpaceDN w:val="0"/>
              <w:spacing w:before="100" w:after="0" w:line="240" w:lineRule="auto"/>
              <w:jc w:val="center"/>
              <w:rPr>
                <w:lang w:val="ru-RU"/>
              </w:rPr>
            </w:pPr>
            <w:r w:rsidRPr="004B5BB6">
              <w:rPr>
                <w:rFonts w:ascii="Times New Roman" w:eastAsia="Times New Roman" w:hAnsi="Times New Roman"/>
                <w:color w:val="000000"/>
                <w:sz w:val="24"/>
                <w:lang w:val="ru-RU"/>
              </w:rPr>
              <w:t>20.09.2022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1D5153" w14:textId="6B487690" w:rsidR="00136946" w:rsidRPr="004B5BB6" w:rsidRDefault="002C1751" w:rsidP="008C69B7">
            <w:pPr>
              <w:autoSpaceDE w:val="0"/>
              <w:autoSpaceDN w:val="0"/>
              <w:spacing w:before="100" w:after="0" w:line="240" w:lineRule="auto"/>
              <w:jc w:val="center"/>
              <w:rPr>
                <w:lang w:val="ru-RU"/>
              </w:rPr>
            </w:pPr>
            <w:r w:rsidRPr="004B5BB6">
              <w:rPr>
                <w:rFonts w:ascii="Times New Roman" w:eastAsia="Times New Roman" w:hAnsi="Times New Roman"/>
                <w:color w:val="000000"/>
                <w:sz w:val="24"/>
                <w:lang w:val="ru-RU"/>
              </w:rPr>
              <w:t>Тестирование</w:t>
            </w:r>
          </w:p>
        </w:tc>
      </w:tr>
      <w:tr w:rsidR="00136946" w:rsidRPr="004B5BB6" w14:paraId="10EDFAD0" w14:textId="77777777" w:rsidTr="00B11F5E">
        <w:trPr>
          <w:trHeight w:hRule="exact" w:val="41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ABD242" w14:textId="77777777" w:rsidR="00136946" w:rsidRPr="004B5BB6" w:rsidRDefault="002C1751" w:rsidP="008C69B7">
            <w:pPr>
              <w:autoSpaceDE w:val="0"/>
              <w:autoSpaceDN w:val="0"/>
              <w:spacing w:before="98" w:after="0" w:line="240" w:lineRule="auto"/>
              <w:ind w:left="72"/>
              <w:rPr>
                <w:lang w:val="ru-RU"/>
              </w:rPr>
            </w:pPr>
            <w:r w:rsidRPr="004B5BB6">
              <w:rPr>
                <w:rFonts w:ascii="Times New Roman" w:eastAsia="Times New Roman" w:hAnsi="Times New Roman"/>
                <w:color w:val="000000"/>
                <w:sz w:val="24"/>
                <w:lang w:val="ru-RU"/>
              </w:rPr>
              <w:t>4.</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ADD8D6" w14:textId="77777777" w:rsidR="00136946" w:rsidRPr="004B5BB6" w:rsidRDefault="002C1751" w:rsidP="008C69B7">
            <w:pPr>
              <w:autoSpaceDE w:val="0"/>
              <w:autoSpaceDN w:val="0"/>
              <w:spacing w:before="98" w:after="0" w:line="240" w:lineRule="auto"/>
              <w:ind w:left="72"/>
              <w:rPr>
                <w:lang w:val="ru-RU"/>
              </w:rPr>
            </w:pPr>
            <w:r w:rsidRPr="004B5BB6">
              <w:rPr>
                <w:rFonts w:ascii="Times New Roman" w:eastAsia="Times New Roman" w:hAnsi="Times New Roman"/>
                <w:color w:val="000000"/>
                <w:sz w:val="24"/>
                <w:lang w:val="ru-RU"/>
              </w:rPr>
              <w:t>ВПР</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645FAF" w14:textId="77777777" w:rsidR="00136946" w:rsidRPr="004B5BB6" w:rsidRDefault="002C1751" w:rsidP="008C69B7">
            <w:pPr>
              <w:autoSpaceDE w:val="0"/>
              <w:autoSpaceDN w:val="0"/>
              <w:spacing w:before="98" w:after="0" w:line="240" w:lineRule="auto"/>
              <w:ind w:left="74"/>
              <w:rPr>
                <w:lang w:val="ru-RU"/>
              </w:rPr>
            </w:pPr>
            <w:r w:rsidRPr="004B5BB6">
              <w:rPr>
                <w:rFonts w:ascii="Times New Roman" w:eastAsia="Times New Roman" w:hAnsi="Times New Roman"/>
                <w:color w:val="000000"/>
                <w:sz w:val="24"/>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B7A387" w14:textId="77777777" w:rsidR="00136946" w:rsidRPr="004B5BB6" w:rsidRDefault="002C1751" w:rsidP="008C69B7">
            <w:pPr>
              <w:autoSpaceDE w:val="0"/>
              <w:autoSpaceDN w:val="0"/>
              <w:spacing w:before="98" w:after="0" w:line="240" w:lineRule="auto"/>
              <w:ind w:left="72"/>
              <w:rPr>
                <w:lang w:val="ru-RU"/>
              </w:rPr>
            </w:pPr>
            <w:r w:rsidRPr="004B5BB6">
              <w:rPr>
                <w:rFonts w:ascii="Times New Roman" w:eastAsia="Times New Roman" w:hAnsi="Times New Roman"/>
                <w:color w:val="000000"/>
                <w:sz w:val="24"/>
                <w:lang w:val="ru-RU"/>
              </w:rPr>
              <w:t>0</w:t>
            </w:r>
          </w:p>
        </w:tc>
        <w:tc>
          <w:tcPr>
            <w:tcW w:w="12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093B8D" w14:textId="77777777" w:rsidR="00136946" w:rsidRPr="004B5BB6" w:rsidRDefault="002C1751" w:rsidP="008C69B7">
            <w:pPr>
              <w:autoSpaceDE w:val="0"/>
              <w:autoSpaceDN w:val="0"/>
              <w:spacing w:before="98" w:after="0" w:line="240" w:lineRule="auto"/>
              <w:ind w:left="72"/>
              <w:rPr>
                <w:lang w:val="ru-RU"/>
              </w:rPr>
            </w:pPr>
            <w:r w:rsidRPr="004B5BB6">
              <w:rPr>
                <w:rFonts w:ascii="Times New Roman" w:eastAsia="Times New Roman" w:hAnsi="Times New Roman"/>
                <w:color w:val="000000"/>
                <w:sz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3E4AF8" w14:textId="77777777" w:rsidR="00136946" w:rsidRPr="004B5BB6" w:rsidRDefault="002C1751" w:rsidP="008C69B7">
            <w:pPr>
              <w:autoSpaceDE w:val="0"/>
              <w:autoSpaceDN w:val="0"/>
              <w:spacing w:before="98" w:after="0" w:line="240" w:lineRule="auto"/>
              <w:jc w:val="center"/>
              <w:rPr>
                <w:lang w:val="ru-RU"/>
              </w:rPr>
            </w:pPr>
            <w:r w:rsidRPr="004B5BB6">
              <w:rPr>
                <w:rFonts w:ascii="Times New Roman" w:eastAsia="Times New Roman" w:hAnsi="Times New Roman"/>
                <w:color w:val="000000"/>
                <w:sz w:val="24"/>
                <w:lang w:val="ru-RU"/>
              </w:rPr>
              <w:t>27.09.2022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CECF27" w14:textId="55F95DC2" w:rsidR="00136946" w:rsidRPr="004B5BB6" w:rsidRDefault="002C1751" w:rsidP="008C69B7">
            <w:pPr>
              <w:autoSpaceDE w:val="0"/>
              <w:autoSpaceDN w:val="0"/>
              <w:spacing w:before="98" w:after="0" w:line="240" w:lineRule="auto"/>
              <w:ind w:left="72"/>
              <w:rPr>
                <w:lang w:val="ru-RU"/>
              </w:rPr>
            </w:pPr>
            <w:r w:rsidRPr="004B5BB6">
              <w:rPr>
                <w:rFonts w:ascii="Times New Roman" w:eastAsia="Times New Roman" w:hAnsi="Times New Roman"/>
                <w:color w:val="000000"/>
                <w:sz w:val="24"/>
                <w:lang w:val="ru-RU"/>
              </w:rPr>
              <w:t>ВПР</w:t>
            </w:r>
          </w:p>
        </w:tc>
      </w:tr>
      <w:tr w:rsidR="00136946" w14:paraId="72920B47" w14:textId="77777777" w:rsidTr="008C69B7">
        <w:trPr>
          <w:trHeight w:hRule="exact" w:val="24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BBC9C4" w14:textId="77777777" w:rsidR="00136946" w:rsidRPr="004B5BB6" w:rsidRDefault="002C1751" w:rsidP="008C69B7">
            <w:pPr>
              <w:autoSpaceDE w:val="0"/>
              <w:autoSpaceDN w:val="0"/>
              <w:spacing w:before="98" w:after="0" w:line="240" w:lineRule="auto"/>
              <w:ind w:left="72"/>
              <w:rPr>
                <w:lang w:val="ru-RU"/>
              </w:rPr>
            </w:pPr>
            <w:r w:rsidRPr="004B5BB6">
              <w:rPr>
                <w:rFonts w:ascii="Times New Roman" w:eastAsia="Times New Roman" w:hAnsi="Times New Roman"/>
                <w:color w:val="000000"/>
                <w:sz w:val="24"/>
                <w:lang w:val="ru-RU"/>
              </w:rPr>
              <w:t>5.</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216FA6" w14:textId="45AA7FCC" w:rsidR="00136946" w:rsidRPr="00B11F5E" w:rsidRDefault="004B5BB6" w:rsidP="008C69B7">
            <w:pPr>
              <w:autoSpaceDE w:val="0"/>
              <w:autoSpaceDN w:val="0"/>
              <w:spacing w:before="98" w:after="0" w:line="240" w:lineRule="auto"/>
              <w:ind w:left="72" w:right="144"/>
              <w:rPr>
                <w:lang w:val="ru-RU"/>
              </w:rPr>
            </w:pPr>
            <w:r>
              <w:rPr>
                <w:rFonts w:ascii="Times New Roman" w:eastAsia="Times New Roman" w:hAnsi="Times New Roman"/>
                <w:color w:val="000000"/>
                <w:sz w:val="24"/>
                <w:lang w:val="ru-RU"/>
              </w:rPr>
              <w:t xml:space="preserve">Методы изучения живой </w:t>
            </w:r>
            <w:r w:rsidR="002C1751" w:rsidRPr="006729DD">
              <w:rPr>
                <w:rFonts w:ascii="Times New Roman" w:eastAsia="Times New Roman" w:hAnsi="Times New Roman"/>
                <w:color w:val="000000"/>
                <w:sz w:val="24"/>
                <w:lang w:val="ru-RU"/>
              </w:rPr>
              <w:t xml:space="preserve">природы. Наблюдение. ЛР№1 "Изучение </w:t>
            </w:r>
            <w:r w:rsidR="002C1751" w:rsidRPr="006729DD">
              <w:rPr>
                <w:lang w:val="ru-RU"/>
              </w:rPr>
              <w:br/>
            </w:r>
            <w:r w:rsidR="002C1751" w:rsidRPr="006729DD">
              <w:rPr>
                <w:rFonts w:ascii="Times New Roman" w:eastAsia="Times New Roman" w:hAnsi="Times New Roman"/>
                <w:color w:val="000000"/>
                <w:sz w:val="24"/>
                <w:lang w:val="ru-RU"/>
              </w:rPr>
              <w:t xml:space="preserve">лабораторного оборудования: термометры, весы, чашки Петри, </w:t>
            </w:r>
            <w:r w:rsidR="002C1751" w:rsidRPr="006729DD">
              <w:rPr>
                <w:lang w:val="ru-RU"/>
              </w:rPr>
              <w:br/>
            </w:r>
            <w:r w:rsidR="002C1751" w:rsidRPr="006729DD">
              <w:rPr>
                <w:rFonts w:ascii="Times New Roman" w:eastAsia="Times New Roman" w:hAnsi="Times New Roman"/>
                <w:color w:val="000000"/>
                <w:sz w:val="24"/>
                <w:lang w:val="ru-RU"/>
              </w:rPr>
              <w:t>пробирки, мензурки.</w:t>
            </w:r>
            <w:r w:rsidR="00B11F5E">
              <w:rPr>
                <w:lang w:val="ru-RU"/>
              </w:rPr>
              <w:t xml:space="preserve"> </w:t>
            </w:r>
            <w:r w:rsidR="002C1751" w:rsidRPr="006729DD">
              <w:rPr>
                <w:rFonts w:ascii="Times New Roman" w:eastAsia="Times New Roman" w:hAnsi="Times New Roman"/>
                <w:color w:val="000000"/>
                <w:sz w:val="24"/>
                <w:lang w:val="ru-RU"/>
              </w:rPr>
              <w:t xml:space="preserve">Правила работы с оборудованием в школьном кабинете". </w:t>
            </w:r>
            <w:r w:rsidRPr="00B11F5E">
              <w:rPr>
                <w:rFonts w:ascii="Times New Roman" w:eastAsia="Times New Roman" w:hAnsi="Times New Roman"/>
                <w:color w:val="000000"/>
                <w:sz w:val="24"/>
                <w:lang w:val="ru-RU"/>
              </w:rPr>
              <w:t xml:space="preserve">Текущий </w:t>
            </w:r>
            <w:r w:rsidR="002C1751" w:rsidRPr="00B11F5E">
              <w:rPr>
                <w:rFonts w:ascii="Times New Roman" w:eastAsia="Times New Roman" w:hAnsi="Times New Roman"/>
                <w:color w:val="000000"/>
                <w:sz w:val="24"/>
                <w:lang w:val="ru-RU"/>
              </w:rPr>
              <w:t>инструктаж по ТБ.</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C4E3B7" w14:textId="77777777" w:rsidR="00136946" w:rsidRDefault="002C1751" w:rsidP="008C69B7">
            <w:pPr>
              <w:autoSpaceDE w:val="0"/>
              <w:autoSpaceDN w:val="0"/>
              <w:spacing w:before="98" w:after="0" w:line="24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6094A2" w14:textId="77777777" w:rsidR="00136946" w:rsidRDefault="002C1751" w:rsidP="008C69B7">
            <w:pPr>
              <w:autoSpaceDE w:val="0"/>
              <w:autoSpaceDN w:val="0"/>
              <w:spacing w:before="98" w:after="0" w:line="240" w:lineRule="auto"/>
              <w:ind w:left="72"/>
            </w:pPr>
            <w:r>
              <w:rPr>
                <w:rFonts w:ascii="Times New Roman" w:eastAsia="Times New Roman" w:hAnsi="Times New Roman"/>
                <w:color w:val="000000"/>
                <w:sz w:val="24"/>
              </w:rPr>
              <w:t>0</w:t>
            </w:r>
          </w:p>
        </w:tc>
        <w:tc>
          <w:tcPr>
            <w:tcW w:w="129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32EAB0" w14:textId="77777777" w:rsidR="00136946" w:rsidRDefault="002C1751" w:rsidP="008C69B7">
            <w:pPr>
              <w:autoSpaceDE w:val="0"/>
              <w:autoSpaceDN w:val="0"/>
              <w:spacing w:before="98" w:after="0" w:line="24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6221A1" w14:textId="77777777" w:rsidR="00136946" w:rsidRDefault="002C1751" w:rsidP="008C69B7">
            <w:pPr>
              <w:autoSpaceDE w:val="0"/>
              <w:autoSpaceDN w:val="0"/>
              <w:spacing w:before="98" w:after="0" w:line="240" w:lineRule="auto"/>
              <w:jc w:val="center"/>
            </w:pPr>
            <w:r>
              <w:rPr>
                <w:rFonts w:ascii="Times New Roman" w:eastAsia="Times New Roman" w:hAnsi="Times New Roman"/>
                <w:color w:val="000000"/>
                <w:sz w:val="24"/>
              </w:rPr>
              <w:t>04.10.2022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B0E019" w14:textId="5A8EC799" w:rsidR="00136946" w:rsidRDefault="002C1751" w:rsidP="008C69B7">
            <w:pPr>
              <w:autoSpaceDE w:val="0"/>
              <w:autoSpaceDN w:val="0"/>
              <w:spacing w:before="98" w:after="0" w:line="24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Лабораторная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p>
        </w:tc>
      </w:tr>
      <w:tr w:rsidR="00136946" w14:paraId="3FCCE807" w14:textId="77777777" w:rsidTr="008C69B7">
        <w:trPr>
          <w:trHeight w:hRule="exact" w:val="184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C787B8" w14:textId="77777777" w:rsidR="00136946" w:rsidRDefault="002C1751" w:rsidP="008C69B7">
            <w:pPr>
              <w:autoSpaceDE w:val="0"/>
              <w:autoSpaceDN w:val="0"/>
              <w:spacing w:before="98" w:after="0" w:line="240" w:lineRule="auto"/>
              <w:ind w:left="72"/>
            </w:pPr>
            <w:r>
              <w:rPr>
                <w:rFonts w:ascii="Times New Roman" w:eastAsia="Times New Roman" w:hAnsi="Times New Roman"/>
                <w:color w:val="000000"/>
                <w:sz w:val="24"/>
              </w:rPr>
              <w:t>6.</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0F19C3" w14:textId="16E16DC1" w:rsidR="00136946" w:rsidRPr="00B11F5E" w:rsidRDefault="002C1751" w:rsidP="008C69B7">
            <w:pPr>
              <w:autoSpaceDE w:val="0"/>
              <w:autoSpaceDN w:val="0"/>
              <w:spacing w:before="98" w:after="0" w:line="240" w:lineRule="auto"/>
              <w:ind w:left="72" w:right="144"/>
              <w:rPr>
                <w:lang w:val="ru-RU"/>
              </w:rPr>
            </w:pPr>
            <w:r w:rsidRPr="006729DD">
              <w:rPr>
                <w:rFonts w:ascii="Times New Roman" w:eastAsia="Times New Roman" w:hAnsi="Times New Roman"/>
                <w:color w:val="000000"/>
                <w:sz w:val="24"/>
                <w:lang w:val="ru-RU"/>
              </w:rPr>
              <w:t xml:space="preserve">Кабинет биологии. Правила поведения в кабинете. ЛР№2 "Ознакомление с устройством лупы, светового микроскопа, </w:t>
            </w:r>
            <w:r w:rsidRPr="006729DD">
              <w:rPr>
                <w:lang w:val="ru-RU"/>
              </w:rPr>
              <w:br/>
            </w:r>
            <w:r w:rsidRPr="006729DD">
              <w:rPr>
                <w:rFonts w:ascii="Times New Roman" w:eastAsia="Times New Roman" w:hAnsi="Times New Roman"/>
                <w:color w:val="000000"/>
                <w:sz w:val="24"/>
                <w:lang w:val="ru-RU"/>
              </w:rPr>
              <w:t>правила работы с ними".</w:t>
            </w:r>
            <w:r w:rsidR="00B11F5E">
              <w:rPr>
                <w:lang w:val="ru-RU"/>
              </w:rPr>
              <w:t xml:space="preserve"> </w:t>
            </w:r>
            <w:proofErr w:type="spellStart"/>
            <w:r>
              <w:rPr>
                <w:rFonts w:ascii="Times New Roman" w:eastAsia="Times New Roman" w:hAnsi="Times New Roman"/>
                <w:color w:val="000000"/>
                <w:sz w:val="24"/>
              </w:rPr>
              <w:t>Текущий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инструктаж</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w:t>
            </w:r>
            <w:proofErr w:type="spellEnd"/>
            <w:r>
              <w:rPr>
                <w:rFonts w:ascii="Times New Roman" w:eastAsia="Times New Roman" w:hAnsi="Times New Roman"/>
                <w:color w:val="000000"/>
                <w:sz w:val="24"/>
              </w:rPr>
              <w:t xml:space="preserve"> ТБ.</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5C02D0" w14:textId="77777777" w:rsidR="00136946" w:rsidRDefault="002C1751" w:rsidP="008C69B7">
            <w:pPr>
              <w:autoSpaceDE w:val="0"/>
              <w:autoSpaceDN w:val="0"/>
              <w:spacing w:before="98" w:after="0" w:line="240" w:lineRule="auto"/>
              <w:ind w:left="74"/>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E4CF84" w14:textId="77777777" w:rsidR="00136946" w:rsidRDefault="002C1751" w:rsidP="008C69B7">
            <w:pPr>
              <w:autoSpaceDE w:val="0"/>
              <w:autoSpaceDN w:val="0"/>
              <w:spacing w:before="98" w:after="0" w:line="240" w:lineRule="auto"/>
              <w:ind w:left="72"/>
            </w:pPr>
            <w:r>
              <w:rPr>
                <w:rFonts w:ascii="Times New Roman" w:eastAsia="Times New Roman" w:hAnsi="Times New Roman"/>
                <w:color w:val="000000"/>
                <w:sz w:val="24"/>
              </w:rPr>
              <w:t>0</w:t>
            </w:r>
          </w:p>
        </w:tc>
        <w:tc>
          <w:tcPr>
            <w:tcW w:w="129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F9B5ED" w14:textId="77777777" w:rsidR="00136946" w:rsidRDefault="002C1751" w:rsidP="008C69B7">
            <w:pPr>
              <w:autoSpaceDE w:val="0"/>
              <w:autoSpaceDN w:val="0"/>
              <w:spacing w:before="98" w:after="0" w:line="24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C4F6B4" w14:textId="77777777" w:rsidR="00136946" w:rsidRDefault="002C1751" w:rsidP="008C69B7">
            <w:pPr>
              <w:autoSpaceDE w:val="0"/>
              <w:autoSpaceDN w:val="0"/>
              <w:spacing w:before="98" w:after="0" w:line="240" w:lineRule="auto"/>
              <w:jc w:val="center"/>
            </w:pPr>
            <w:r>
              <w:rPr>
                <w:rFonts w:ascii="Times New Roman" w:eastAsia="Times New Roman" w:hAnsi="Times New Roman"/>
                <w:color w:val="000000"/>
                <w:sz w:val="24"/>
              </w:rPr>
              <w:t>11.10.2022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391450" w14:textId="328C168B" w:rsidR="00136946" w:rsidRDefault="002C1751" w:rsidP="008C69B7">
            <w:pPr>
              <w:autoSpaceDE w:val="0"/>
              <w:autoSpaceDN w:val="0"/>
              <w:spacing w:before="98" w:after="0" w:line="24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Лабораторная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p>
        </w:tc>
      </w:tr>
      <w:tr w:rsidR="00B11F5E" w14:paraId="2FBD3937" w14:textId="77777777" w:rsidTr="008C69B7">
        <w:trPr>
          <w:trHeight w:hRule="exact" w:val="268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7FA30F" w14:textId="0CFC54C5" w:rsidR="00B11F5E" w:rsidRDefault="00B11F5E" w:rsidP="008C69B7">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7.</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9F4D37" w14:textId="2B936AC7" w:rsidR="00B11F5E" w:rsidRPr="006729DD" w:rsidRDefault="00B11F5E" w:rsidP="008C69B7">
            <w:pPr>
              <w:autoSpaceDE w:val="0"/>
              <w:autoSpaceDN w:val="0"/>
              <w:spacing w:before="98" w:after="0" w:line="240" w:lineRule="auto"/>
              <w:ind w:left="72" w:right="144"/>
              <w:rPr>
                <w:rFonts w:ascii="Times New Roman" w:eastAsia="Times New Roman" w:hAnsi="Times New Roman"/>
                <w:color w:val="000000"/>
                <w:sz w:val="24"/>
                <w:lang w:val="ru-RU"/>
              </w:rPr>
            </w:pPr>
            <w:r w:rsidRPr="006729DD">
              <w:rPr>
                <w:rFonts w:ascii="Times New Roman" w:eastAsia="Times New Roman" w:hAnsi="Times New Roman"/>
                <w:color w:val="000000"/>
                <w:sz w:val="24"/>
                <w:lang w:val="ru-RU"/>
              </w:rPr>
              <w:t>Измерение как научный метод. Описание результатов</w:t>
            </w:r>
            <w:r w:rsidR="008C69B7">
              <w:rPr>
                <w:rFonts w:ascii="Times New Roman" w:eastAsia="Times New Roman" w:hAnsi="Times New Roman"/>
                <w:color w:val="000000"/>
                <w:sz w:val="24"/>
                <w:lang w:val="ru-RU"/>
              </w:rPr>
              <w:t xml:space="preserve"> </w:t>
            </w:r>
            <w:r w:rsidRPr="006729DD">
              <w:rPr>
                <w:rFonts w:ascii="Times New Roman" w:eastAsia="Times New Roman" w:hAnsi="Times New Roman"/>
                <w:color w:val="000000"/>
                <w:sz w:val="24"/>
                <w:lang w:val="ru-RU"/>
              </w:rPr>
              <w:t>исследований.</w:t>
            </w:r>
            <w:r>
              <w:rPr>
                <w:lang w:val="ru-RU"/>
              </w:rPr>
              <w:t xml:space="preserve"> </w:t>
            </w:r>
            <w:r w:rsidRPr="006729DD">
              <w:rPr>
                <w:rFonts w:ascii="Times New Roman" w:eastAsia="Times New Roman" w:hAnsi="Times New Roman"/>
                <w:color w:val="000000"/>
                <w:sz w:val="24"/>
                <w:lang w:val="ru-RU"/>
              </w:rPr>
              <w:t>ЛР №3</w:t>
            </w:r>
            <w:r>
              <w:rPr>
                <w:rFonts w:ascii="Times New Roman" w:eastAsia="Times New Roman" w:hAnsi="Times New Roman"/>
                <w:color w:val="000000"/>
                <w:sz w:val="24"/>
                <w:lang w:val="ru-RU"/>
              </w:rPr>
              <w:t xml:space="preserve"> </w:t>
            </w:r>
            <w:r w:rsidRPr="006729DD">
              <w:rPr>
                <w:rFonts w:ascii="Times New Roman" w:eastAsia="Times New Roman" w:hAnsi="Times New Roman"/>
                <w:color w:val="000000"/>
                <w:sz w:val="24"/>
                <w:lang w:val="ru-RU"/>
              </w:rPr>
              <w:t xml:space="preserve">"Ознакомление с растительными и животными клетками: томата и арбуза, инфузории туфельки и гидры с помощью лупы и светового микроскопа". </w:t>
            </w:r>
            <w:r w:rsidRPr="00B11F5E">
              <w:rPr>
                <w:rFonts w:ascii="Times New Roman" w:eastAsia="Times New Roman" w:hAnsi="Times New Roman"/>
                <w:color w:val="000000"/>
                <w:sz w:val="24"/>
                <w:lang w:val="ru-RU"/>
              </w:rPr>
              <w:t xml:space="preserve">Текущий </w:t>
            </w:r>
            <w:r w:rsidRPr="00B11F5E">
              <w:rPr>
                <w:lang w:val="ru-RU"/>
              </w:rPr>
              <w:br/>
            </w:r>
            <w:r w:rsidRPr="00B11F5E">
              <w:rPr>
                <w:rFonts w:ascii="Times New Roman" w:eastAsia="Times New Roman" w:hAnsi="Times New Roman"/>
                <w:color w:val="000000"/>
                <w:sz w:val="24"/>
                <w:lang w:val="ru-RU"/>
              </w:rPr>
              <w:t>инструктаж по ТБ.</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621DDB" w14:textId="67395271" w:rsidR="00B11F5E" w:rsidRDefault="00B11F5E" w:rsidP="008C69B7">
            <w:pPr>
              <w:autoSpaceDE w:val="0"/>
              <w:autoSpaceDN w:val="0"/>
              <w:spacing w:before="98" w:after="0" w:line="240" w:lineRule="auto"/>
              <w:ind w:left="74"/>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204375" w14:textId="1D1C997C" w:rsidR="00B11F5E" w:rsidRDefault="00B11F5E" w:rsidP="008C69B7">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29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C8C4BC" w14:textId="6D38FB1E" w:rsidR="00B11F5E" w:rsidRDefault="00B11F5E" w:rsidP="008C69B7">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3022FB" w14:textId="3E069C45" w:rsidR="00B11F5E" w:rsidRDefault="00B11F5E" w:rsidP="008C69B7">
            <w:pPr>
              <w:autoSpaceDE w:val="0"/>
              <w:autoSpaceDN w:val="0"/>
              <w:spacing w:before="98"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18.10.2022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BAEA59" w14:textId="1EA5CBF9" w:rsidR="00B11F5E" w:rsidRDefault="00B11F5E" w:rsidP="008C69B7">
            <w:pPr>
              <w:autoSpaceDE w:val="0"/>
              <w:autoSpaceDN w:val="0"/>
              <w:spacing w:before="98" w:after="0" w:line="240" w:lineRule="auto"/>
              <w:ind w:left="72"/>
              <w:rPr>
                <w:rFonts w:ascii="Times New Roman" w:eastAsia="Times New Roman" w:hAnsi="Times New Roman"/>
                <w:color w:val="000000"/>
                <w:sz w:val="24"/>
              </w:rPr>
            </w:pP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Лабораторная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p>
        </w:tc>
      </w:tr>
      <w:tr w:rsidR="008C69B7" w14:paraId="021FEBBE" w14:textId="77777777" w:rsidTr="008C69B7">
        <w:trPr>
          <w:trHeight w:hRule="exact" w:val="170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004C76" w14:textId="623EE9A0" w:rsidR="008C69B7" w:rsidRDefault="008C69B7" w:rsidP="008C69B7">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8.</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822E5F" w14:textId="2C3E0BD2" w:rsidR="008C69B7" w:rsidRPr="008C69B7" w:rsidRDefault="008C69B7" w:rsidP="008C69B7">
            <w:pPr>
              <w:autoSpaceDE w:val="0"/>
              <w:autoSpaceDN w:val="0"/>
              <w:spacing w:before="98" w:after="0" w:line="240" w:lineRule="auto"/>
              <w:ind w:left="72"/>
              <w:rPr>
                <w:lang w:val="ru-RU"/>
              </w:rPr>
            </w:pPr>
            <w:r w:rsidRPr="006729DD">
              <w:rPr>
                <w:rFonts w:ascii="Times New Roman" w:eastAsia="Times New Roman" w:hAnsi="Times New Roman"/>
                <w:color w:val="000000"/>
                <w:sz w:val="24"/>
                <w:lang w:val="ru-RU"/>
              </w:rPr>
              <w:t>Эксперимент в биологии.</w:t>
            </w:r>
            <w:r>
              <w:rPr>
                <w:lang w:val="ru-RU"/>
              </w:rPr>
              <w:t xml:space="preserve"> </w:t>
            </w:r>
            <w:r w:rsidRPr="006729DD">
              <w:rPr>
                <w:rFonts w:ascii="Times New Roman" w:eastAsia="Times New Roman" w:hAnsi="Times New Roman"/>
                <w:color w:val="000000"/>
                <w:sz w:val="24"/>
                <w:lang w:val="ru-RU"/>
              </w:rPr>
              <w:t xml:space="preserve">Экскурсия "Овладение методами изучения живой природы — наблюдением и экспериментом". </w:t>
            </w:r>
            <w:r w:rsidRPr="008C69B7">
              <w:rPr>
                <w:rFonts w:ascii="Times New Roman" w:eastAsia="Times New Roman" w:hAnsi="Times New Roman"/>
                <w:color w:val="000000"/>
                <w:sz w:val="24"/>
                <w:lang w:val="ru-RU"/>
              </w:rPr>
              <w:t>Текущий</w:t>
            </w:r>
            <w:r>
              <w:rPr>
                <w:rFonts w:ascii="Times New Roman" w:eastAsia="Times New Roman" w:hAnsi="Times New Roman"/>
                <w:color w:val="000000"/>
                <w:sz w:val="24"/>
                <w:lang w:val="ru-RU"/>
              </w:rPr>
              <w:t xml:space="preserve"> </w:t>
            </w:r>
            <w:r w:rsidRPr="008C69B7">
              <w:rPr>
                <w:rFonts w:ascii="Times New Roman" w:eastAsia="Times New Roman" w:hAnsi="Times New Roman"/>
                <w:color w:val="000000"/>
                <w:sz w:val="24"/>
                <w:lang w:val="ru-RU"/>
              </w:rPr>
              <w:t>инструктаж по ТБ.</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39D4BE" w14:textId="44F15D19" w:rsidR="008C69B7" w:rsidRDefault="008C69B7" w:rsidP="008C69B7">
            <w:pPr>
              <w:autoSpaceDE w:val="0"/>
              <w:autoSpaceDN w:val="0"/>
              <w:spacing w:before="98" w:after="0" w:line="240" w:lineRule="auto"/>
              <w:ind w:left="74"/>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A35BE1" w14:textId="7A8D5E3F" w:rsidR="008C69B7" w:rsidRDefault="008C69B7" w:rsidP="008C69B7">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292" w:type="dxa"/>
            <w:tcBorders>
              <w:top w:val="single" w:sz="4" w:space="0" w:color="000000"/>
              <w:left w:val="single" w:sz="4" w:space="0" w:color="000000"/>
              <w:bottom w:val="single" w:sz="4" w:space="0" w:color="000000"/>
              <w:right w:val="single" w:sz="4" w:space="0" w:color="000000"/>
            </w:tcBorders>
            <w:tcMar>
              <w:left w:w="0" w:type="dxa"/>
              <w:right w:w="0" w:type="dxa"/>
            </w:tcMar>
          </w:tcPr>
          <w:p w14:paraId="2E08C54B" w14:textId="1C6592BF" w:rsidR="008C69B7" w:rsidRDefault="008C69B7" w:rsidP="008C69B7">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85A025" w14:textId="7FBB6699" w:rsidR="008C69B7" w:rsidRDefault="008C69B7" w:rsidP="008C69B7">
            <w:pPr>
              <w:autoSpaceDE w:val="0"/>
              <w:autoSpaceDN w:val="0"/>
              <w:spacing w:before="98"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25.10.2022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5D7360" w14:textId="535C0B25" w:rsidR="008C69B7" w:rsidRDefault="008C69B7" w:rsidP="008C69B7">
            <w:pPr>
              <w:autoSpaceDE w:val="0"/>
              <w:autoSpaceDN w:val="0"/>
              <w:spacing w:before="98" w:after="0" w:line="240" w:lineRule="auto"/>
              <w:ind w:left="72"/>
              <w:rPr>
                <w:rFonts w:ascii="Times New Roman" w:eastAsia="Times New Roman" w:hAnsi="Times New Roman"/>
                <w:color w:val="000000"/>
                <w:sz w:val="24"/>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p>
        </w:tc>
      </w:tr>
    </w:tbl>
    <w:p w14:paraId="7351727C" w14:textId="77777777" w:rsidR="00136946" w:rsidRDefault="00136946">
      <w:pPr>
        <w:sectPr w:rsidR="00136946">
          <w:pgSz w:w="11900" w:h="16840"/>
          <w:pgMar w:top="298" w:right="650" w:bottom="1440" w:left="666" w:header="720" w:footer="720" w:gutter="0"/>
          <w:cols w:space="720" w:equalWidth="0">
            <w:col w:w="10584" w:space="0"/>
          </w:cols>
          <w:docGrid w:linePitch="360"/>
        </w:sectPr>
      </w:pPr>
    </w:p>
    <w:p w14:paraId="16A1F8BC" w14:textId="77777777" w:rsidR="00136946" w:rsidRDefault="00136946">
      <w:pPr>
        <w:autoSpaceDE w:val="0"/>
        <w:autoSpaceDN w:val="0"/>
        <w:spacing w:after="66" w:line="220" w:lineRule="exact"/>
      </w:pPr>
    </w:p>
    <w:tbl>
      <w:tblPr>
        <w:tblW w:w="10631" w:type="dxa"/>
        <w:tblInd w:w="6" w:type="dxa"/>
        <w:tblLayout w:type="fixed"/>
        <w:tblLook w:val="04A0" w:firstRow="1" w:lastRow="0" w:firstColumn="1" w:lastColumn="0" w:noHBand="0" w:noVBand="1"/>
      </w:tblPr>
      <w:tblGrid>
        <w:gridCol w:w="504"/>
        <w:gridCol w:w="3890"/>
        <w:gridCol w:w="850"/>
        <w:gridCol w:w="1418"/>
        <w:gridCol w:w="1008"/>
        <w:gridCol w:w="1236"/>
        <w:gridCol w:w="1725"/>
      </w:tblGrid>
      <w:tr w:rsidR="00136946" w14:paraId="30DBD526" w14:textId="77777777" w:rsidTr="008C69B7">
        <w:trPr>
          <w:trHeight w:hRule="exact" w:val="12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A425D0" w14:textId="77777777" w:rsidR="00136946" w:rsidRDefault="002C1751">
            <w:pPr>
              <w:autoSpaceDE w:val="0"/>
              <w:autoSpaceDN w:val="0"/>
              <w:spacing w:before="98" w:after="0" w:line="230" w:lineRule="auto"/>
              <w:ind w:left="72"/>
            </w:pPr>
            <w:r>
              <w:rPr>
                <w:rFonts w:ascii="Times New Roman" w:eastAsia="Times New Roman" w:hAnsi="Times New Roman"/>
                <w:color w:val="000000"/>
                <w:sz w:val="24"/>
              </w:rPr>
              <w:t>9.</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4BA396" w14:textId="77777777" w:rsidR="00136946" w:rsidRDefault="002C1751" w:rsidP="008C69B7">
            <w:pPr>
              <w:autoSpaceDE w:val="0"/>
              <w:autoSpaceDN w:val="0"/>
              <w:spacing w:before="98" w:after="0" w:line="240" w:lineRule="auto"/>
              <w:ind w:left="72" w:right="144"/>
            </w:pPr>
            <w:r w:rsidRPr="006729DD">
              <w:rPr>
                <w:rFonts w:ascii="Times New Roman" w:eastAsia="Times New Roman" w:hAnsi="Times New Roman"/>
                <w:color w:val="000000"/>
                <w:sz w:val="24"/>
                <w:lang w:val="ru-RU"/>
              </w:rPr>
              <w:t xml:space="preserve">Контрольная работа №1 </w:t>
            </w:r>
            <w:r w:rsidRPr="006729DD">
              <w:rPr>
                <w:lang w:val="ru-RU"/>
              </w:rPr>
              <w:br/>
            </w:r>
            <w:r w:rsidRPr="006729DD">
              <w:rPr>
                <w:rFonts w:ascii="Times New Roman" w:eastAsia="Times New Roman" w:hAnsi="Times New Roman"/>
                <w:color w:val="000000"/>
                <w:sz w:val="24"/>
                <w:lang w:val="ru-RU"/>
              </w:rPr>
              <w:t xml:space="preserve">"Биология - наука о живой природе. </w:t>
            </w:r>
            <w:proofErr w:type="spellStart"/>
            <w:r>
              <w:rPr>
                <w:rFonts w:ascii="Times New Roman" w:eastAsia="Times New Roman" w:hAnsi="Times New Roman"/>
                <w:color w:val="000000"/>
                <w:sz w:val="24"/>
              </w:rPr>
              <w:t>Методы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изучения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живой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природы</w:t>
            </w:r>
            <w:proofErr w:type="spellEnd"/>
            <w:r>
              <w:rPr>
                <w:rFonts w:ascii="Times New Roman" w:eastAsia="Times New Roman" w:hAnsi="Times New Roman"/>
                <w:color w:val="000000"/>
                <w:sz w:val="24"/>
              </w:rPr>
              <w:t>"</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CF7142" w14:textId="77777777" w:rsidR="00136946" w:rsidRDefault="002C1751" w:rsidP="008C69B7">
            <w:pPr>
              <w:autoSpaceDE w:val="0"/>
              <w:autoSpaceDN w:val="0"/>
              <w:spacing w:before="98" w:after="0" w:line="240" w:lineRule="auto"/>
              <w:ind w:left="74"/>
            </w:pPr>
            <w:r>
              <w:rPr>
                <w:rFonts w:ascii="Times New Roman" w:eastAsia="Times New Roman" w:hAnsi="Times New Roman"/>
                <w:color w:val="000000"/>
                <w:sz w:val="24"/>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38BA8D" w14:textId="77777777" w:rsidR="00136946" w:rsidRDefault="002C1751" w:rsidP="008C69B7">
            <w:pPr>
              <w:autoSpaceDE w:val="0"/>
              <w:autoSpaceDN w:val="0"/>
              <w:spacing w:before="98" w:after="0" w:line="240" w:lineRule="auto"/>
              <w:ind w:left="72"/>
            </w:pPr>
            <w:r>
              <w:rPr>
                <w:rFonts w:ascii="Times New Roman" w:eastAsia="Times New Roman" w:hAnsi="Times New Roman"/>
                <w:color w:val="000000"/>
                <w:sz w:val="24"/>
              </w:rPr>
              <w:t>1</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59C1A9" w14:textId="77777777" w:rsidR="00136946" w:rsidRDefault="002C1751" w:rsidP="008C69B7">
            <w:pPr>
              <w:autoSpaceDE w:val="0"/>
              <w:autoSpaceDN w:val="0"/>
              <w:spacing w:before="98"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755C6" w14:textId="77777777" w:rsidR="00136946" w:rsidRDefault="002C1751" w:rsidP="008C69B7">
            <w:pPr>
              <w:autoSpaceDE w:val="0"/>
              <w:autoSpaceDN w:val="0"/>
              <w:spacing w:before="98" w:after="0" w:line="240" w:lineRule="auto"/>
              <w:jc w:val="center"/>
            </w:pPr>
            <w:r>
              <w:rPr>
                <w:rFonts w:ascii="Times New Roman" w:eastAsia="Times New Roman" w:hAnsi="Times New Roman"/>
                <w:color w:val="000000"/>
                <w:sz w:val="24"/>
              </w:rPr>
              <w:t>15.11.2022</w:t>
            </w:r>
          </w:p>
        </w:tc>
        <w:tc>
          <w:tcPr>
            <w:tcW w:w="1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56525D8D" w14:textId="5027123D" w:rsidR="00136946" w:rsidRDefault="002C1751" w:rsidP="008C69B7">
            <w:pPr>
              <w:autoSpaceDE w:val="0"/>
              <w:autoSpaceDN w:val="0"/>
              <w:spacing w:before="98" w:after="0" w:line="240" w:lineRule="auto"/>
              <w:ind w:left="72" w:right="144"/>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p>
        </w:tc>
      </w:tr>
      <w:tr w:rsidR="00136946" w14:paraId="2A617F4D" w14:textId="77777777" w:rsidTr="008C69B7">
        <w:trPr>
          <w:trHeight w:hRule="exact" w:val="155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8CCDFF" w14:textId="77777777" w:rsidR="00136946" w:rsidRDefault="002C1751" w:rsidP="008C69B7">
            <w:pPr>
              <w:autoSpaceDE w:val="0"/>
              <w:autoSpaceDN w:val="0"/>
              <w:spacing w:before="98" w:after="0" w:line="240" w:lineRule="auto"/>
              <w:jc w:val="center"/>
            </w:pPr>
            <w:r>
              <w:rPr>
                <w:rFonts w:ascii="Times New Roman" w:eastAsia="Times New Roman" w:hAnsi="Times New Roman"/>
                <w:color w:val="000000"/>
                <w:sz w:val="24"/>
              </w:rPr>
              <w:t>10.</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C79C82" w14:textId="24BB88A7" w:rsidR="00136946" w:rsidRDefault="002C1751" w:rsidP="008C69B7">
            <w:pPr>
              <w:autoSpaceDE w:val="0"/>
              <w:autoSpaceDN w:val="0"/>
              <w:spacing w:before="98" w:after="0" w:line="240" w:lineRule="auto"/>
              <w:ind w:left="72" w:right="144"/>
            </w:pPr>
            <w:r w:rsidRPr="006729DD">
              <w:rPr>
                <w:rFonts w:ascii="Times New Roman" w:eastAsia="Times New Roman" w:hAnsi="Times New Roman"/>
                <w:color w:val="000000"/>
                <w:sz w:val="24"/>
                <w:lang w:val="ru-RU"/>
              </w:rPr>
              <w:t xml:space="preserve">Строение и жизнедеятельность </w:t>
            </w:r>
            <w:r w:rsidRPr="006729DD">
              <w:rPr>
                <w:lang w:val="ru-RU"/>
              </w:rPr>
              <w:br/>
            </w:r>
            <w:r w:rsidRPr="006729DD">
              <w:rPr>
                <w:rFonts w:ascii="Times New Roman" w:eastAsia="Times New Roman" w:hAnsi="Times New Roman"/>
                <w:color w:val="000000"/>
                <w:sz w:val="24"/>
                <w:lang w:val="ru-RU"/>
              </w:rPr>
              <w:t xml:space="preserve">клетки. ЛР №4 "Изучение клеток кожицы чешуи лука под лупой и микроскопом". </w:t>
            </w:r>
            <w:proofErr w:type="spellStart"/>
            <w:r>
              <w:rPr>
                <w:rFonts w:ascii="Times New Roman" w:eastAsia="Times New Roman" w:hAnsi="Times New Roman"/>
                <w:color w:val="000000"/>
                <w:sz w:val="24"/>
              </w:rPr>
              <w:t>Текущий</w:t>
            </w:r>
            <w:proofErr w:type="spellEnd"/>
            <w:r w:rsidR="008C69B7">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инструктаж</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w:t>
            </w:r>
            <w:proofErr w:type="spellEnd"/>
            <w:r>
              <w:rPr>
                <w:rFonts w:ascii="Times New Roman" w:eastAsia="Times New Roman" w:hAnsi="Times New Roman"/>
                <w:color w:val="000000"/>
                <w:sz w:val="24"/>
              </w:rPr>
              <w:t xml:space="preserve"> ТБ.</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CBFE38" w14:textId="77777777" w:rsidR="00136946" w:rsidRDefault="002C1751" w:rsidP="008C69B7">
            <w:pPr>
              <w:autoSpaceDE w:val="0"/>
              <w:autoSpaceDN w:val="0"/>
              <w:spacing w:before="98" w:after="0" w:line="240" w:lineRule="auto"/>
              <w:ind w:left="74"/>
            </w:pPr>
            <w:r>
              <w:rPr>
                <w:rFonts w:ascii="Times New Roman" w:eastAsia="Times New Roman" w:hAnsi="Times New Roman"/>
                <w:color w:val="000000"/>
                <w:sz w:val="24"/>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E47FC3" w14:textId="77777777" w:rsidR="00136946" w:rsidRDefault="002C1751" w:rsidP="008C69B7">
            <w:pPr>
              <w:autoSpaceDE w:val="0"/>
              <w:autoSpaceDN w:val="0"/>
              <w:spacing w:before="98" w:after="0" w:line="240" w:lineRule="auto"/>
              <w:ind w:left="72"/>
            </w:pPr>
            <w:r>
              <w:rPr>
                <w:rFonts w:ascii="Times New Roman" w:eastAsia="Times New Roman" w:hAnsi="Times New Roman"/>
                <w:color w:val="000000"/>
                <w:sz w:val="24"/>
              </w:rPr>
              <w:t>0</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063861" w14:textId="77777777" w:rsidR="00136946" w:rsidRDefault="002C1751" w:rsidP="008C69B7">
            <w:pPr>
              <w:autoSpaceDE w:val="0"/>
              <w:autoSpaceDN w:val="0"/>
              <w:spacing w:before="98" w:after="0" w:line="24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ADA13A" w14:textId="77777777" w:rsidR="00136946" w:rsidRDefault="002C1751" w:rsidP="008C69B7">
            <w:pPr>
              <w:autoSpaceDE w:val="0"/>
              <w:autoSpaceDN w:val="0"/>
              <w:spacing w:before="98" w:after="0" w:line="240" w:lineRule="auto"/>
              <w:jc w:val="center"/>
            </w:pPr>
            <w:r>
              <w:rPr>
                <w:rFonts w:ascii="Times New Roman" w:eastAsia="Times New Roman" w:hAnsi="Times New Roman"/>
                <w:color w:val="000000"/>
                <w:sz w:val="24"/>
              </w:rPr>
              <w:t>22.11.2022</w:t>
            </w:r>
          </w:p>
        </w:tc>
        <w:tc>
          <w:tcPr>
            <w:tcW w:w="1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260F0C8F" w14:textId="35B732DD" w:rsidR="00136946" w:rsidRDefault="002C1751" w:rsidP="008C69B7">
            <w:pPr>
              <w:autoSpaceDE w:val="0"/>
              <w:autoSpaceDN w:val="0"/>
              <w:spacing w:before="98" w:after="0" w:line="262" w:lineRule="auto"/>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p>
        </w:tc>
      </w:tr>
      <w:tr w:rsidR="00136946" w14:paraId="16F294BD" w14:textId="77777777" w:rsidTr="008C69B7">
        <w:trPr>
          <w:trHeight w:hRule="exact" w:val="71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5D6D08" w14:textId="77777777" w:rsidR="00136946" w:rsidRDefault="002C1751" w:rsidP="008C69B7">
            <w:pPr>
              <w:autoSpaceDE w:val="0"/>
              <w:autoSpaceDN w:val="0"/>
              <w:spacing w:before="98" w:after="0" w:line="240" w:lineRule="auto"/>
              <w:jc w:val="center"/>
            </w:pPr>
            <w:r>
              <w:rPr>
                <w:rFonts w:ascii="Times New Roman" w:eastAsia="Times New Roman" w:hAnsi="Times New Roman"/>
                <w:color w:val="000000"/>
                <w:sz w:val="24"/>
              </w:rPr>
              <w:t>11.</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2CD7BA" w14:textId="2A4961F7" w:rsidR="00136946" w:rsidRPr="006729DD" w:rsidRDefault="002C1751" w:rsidP="008C69B7">
            <w:pPr>
              <w:autoSpaceDE w:val="0"/>
              <w:autoSpaceDN w:val="0"/>
              <w:spacing w:before="98" w:after="0" w:line="240" w:lineRule="auto"/>
              <w:ind w:left="72" w:right="576"/>
              <w:rPr>
                <w:lang w:val="ru-RU"/>
              </w:rPr>
            </w:pPr>
            <w:r w:rsidRPr="006729DD">
              <w:rPr>
                <w:rFonts w:ascii="Times New Roman" w:eastAsia="Times New Roman" w:hAnsi="Times New Roman"/>
                <w:color w:val="000000"/>
                <w:sz w:val="24"/>
                <w:lang w:val="ru-RU"/>
              </w:rPr>
              <w:t>Клетки, ткани, органы,</w:t>
            </w:r>
            <w:r w:rsidR="008C69B7">
              <w:rPr>
                <w:rFonts w:ascii="Times New Roman" w:eastAsia="Times New Roman" w:hAnsi="Times New Roman"/>
                <w:color w:val="000000"/>
                <w:sz w:val="24"/>
                <w:lang w:val="ru-RU"/>
              </w:rPr>
              <w:t xml:space="preserve"> </w:t>
            </w:r>
            <w:r w:rsidRPr="006729DD">
              <w:rPr>
                <w:rFonts w:ascii="Times New Roman" w:eastAsia="Times New Roman" w:hAnsi="Times New Roman"/>
                <w:color w:val="000000"/>
                <w:sz w:val="24"/>
                <w:lang w:val="ru-RU"/>
              </w:rPr>
              <w:t>системы органов.</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5CABF3" w14:textId="77777777" w:rsidR="00136946" w:rsidRDefault="002C1751" w:rsidP="008C69B7">
            <w:pPr>
              <w:autoSpaceDE w:val="0"/>
              <w:autoSpaceDN w:val="0"/>
              <w:spacing w:before="98" w:after="0" w:line="240" w:lineRule="auto"/>
              <w:ind w:left="74"/>
            </w:pPr>
            <w:r>
              <w:rPr>
                <w:rFonts w:ascii="Times New Roman" w:eastAsia="Times New Roman" w:hAnsi="Times New Roman"/>
                <w:color w:val="000000"/>
                <w:sz w:val="24"/>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3D57A7" w14:textId="77777777" w:rsidR="00136946" w:rsidRDefault="002C1751" w:rsidP="008C69B7">
            <w:pPr>
              <w:autoSpaceDE w:val="0"/>
              <w:autoSpaceDN w:val="0"/>
              <w:spacing w:before="98" w:after="0" w:line="240" w:lineRule="auto"/>
              <w:ind w:left="72"/>
            </w:pPr>
            <w:r>
              <w:rPr>
                <w:rFonts w:ascii="Times New Roman" w:eastAsia="Times New Roman" w:hAnsi="Times New Roman"/>
                <w:color w:val="000000"/>
                <w:sz w:val="24"/>
              </w:rPr>
              <w:t>0</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587B5C" w14:textId="77777777" w:rsidR="00136946" w:rsidRDefault="002C1751" w:rsidP="008C69B7">
            <w:pPr>
              <w:autoSpaceDE w:val="0"/>
              <w:autoSpaceDN w:val="0"/>
              <w:spacing w:before="98"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813C29" w14:textId="77777777" w:rsidR="00136946" w:rsidRDefault="002C1751" w:rsidP="008C69B7">
            <w:pPr>
              <w:autoSpaceDE w:val="0"/>
              <w:autoSpaceDN w:val="0"/>
              <w:spacing w:before="98" w:after="0" w:line="240" w:lineRule="auto"/>
              <w:jc w:val="center"/>
            </w:pPr>
            <w:r>
              <w:rPr>
                <w:rFonts w:ascii="Times New Roman" w:eastAsia="Times New Roman" w:hAnsi="Times New Roman"/>
                <w:color w:val="000000"/>
                <w:sz w:val="24"/>
              </w:rPr>
              <w:t>29.11.2022</w:t>
            </w:r>
          </w:p>
        </w:tc>
        <w:tc>
          <w:tcPr>
            <w:tcW w:w="1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76EDAC29" w14:textId="05F392B8" w:rsidR="00136946" w:rsidRDefault="002C1751" w:rsidP="008C69B7">
            <w:pPr>
              <w:autoSpaceDE w:val="0"/>
              <w:autoSpaceDN w:val="0"/>
              <w:spacing w:before="98" w:after="0" w:line="262" w:lineRule="auto"/>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p>
        </w:tc>
      </w:tr>
      <w:tr w:rsidR="00136946" w14:paraId="104BF03E" w14:textId="77777777" w:rsidTr="008C69B7">
        <w:trPr>
          <w:trHeight w:hRule="exact" w:val="71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40C33D" w14:textId="77777777" w:rsidR="00136946" w:rsidRDefault="002C1751" w:rsidP="008C69B7">
            <w:pPr>
              <w:autoSpaceDE w:val="0"/>
              <w:autoSpaceDN w:val="0"/>
              <w:spacing w:before="98" w:after="0" w:line="240" w:lineRule="auto"/>
              <w:jc w:val="center"/>
            </w:pPr>
            <w:r>
              <w:rPr>
                <w:rFonts w:ascii="Times New Roman" w:eastAsia="Times New Roman" w:hAnsi="Times New Roman"/>
                <w:color w:val="000000"/>
                <w:sz w:val="24"/>
              </w:rPr>
              <w:t>12.</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8EFE4A" w14:textId="2A9A3096" w:rsidR="00136946" w:rsidRDefault="002C1751" w:rsidP="008C69B7">
            <w:pPr>
              <w:autoSpaceDE w:val="0"/>
              <w:autoSpaceDN w:val="0"/>
              <w:spacing w:before="98" w:after="0" w:line="240" w:lineRule="auto"/>
              <w:ind w:left="72" w:right="1008"/>
            </w:pPr>
            <w:proofErr w:type="spellStart"/>
            <w:r>
              <w:rPr>
                <w:rFonts w:ascii="Times New Roman" w:eastAsia="Times New Roman" w:hAnsi="Times New Roman"/>
                <w:color w:val="000000"/>
                <w:sz w:val="24"/>
              </w:rPr>
              <w:t>Жизнедеятельность</w:t>
            </w:r>
            <w:proofErr w:type="spellEnd"/>
            <w:r w:rsidR="008C69B7">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организмов</w:t>
            </w:r>
            <w:proofErr w:type="spellEnd"/>
            <w:r>
              <w:rPr>
                <w:rFonts w:ascii="Times New Roman" w:eastAsia="Times New Roman" w:hAnsi="Times New Roman"/>
                <w:color w:val="000000"/>
                <w:sz w:val="24"/>
              </w:rPr>
              <w:t>.</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BE0B91" w14:textId="77777777" w:rsidR="00136946" w:rsidRDefault="002C1751" w:rsidP="008C69B7">
            <w:pPr>
              <w:autoSpaceDE w:val="0"/>
              <w:autoSpaceDN w:val="0"/>
              <w:spacing w:before="98" w:after="0" w:line="240" w:lineRule="auto"/>
              <w:ind w:left="74"/>
            </w:pPr>
            <w:r>
              <w:rPr>
                <w:rFonts w:ascii="Times New Roman" w:eastAsia="Times New Roman" w:hAnsi="Times New Roman"/>
                <w:color w:val="000000"/>
                <w:sz w:val="24"/>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CE735F" w14:textId="77777777" w:rsidR="00136946" w:rsidRDefault="002C1751" w:rsidP="008C69B7">
            <w:pPr>
              <w:autoSpaceDE w:val="0"/>
              <w:autoSpaceDN w:val="0"/>
              <w:spacing w:before="98" w:after="0" w:line="240" w:lineRule="auto"/>
              <w:ind w:left="72"/>
            </w:pPr>
            <w:r>
              <w:rPr>
                <w:rFonts w:ascii="Times New Roman" w:eastAsia="Times New Roman" w:hAnsi="Times New Roman"/>
                <w:color w:val="000000"/>
                <w:sz w:val="24"/>
              </w:rPr>
              <w:t>0</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2CD81B" w14:textId="77777777" w:rsidR="00136946" w:rsidRDefault="002C1751" w:rsidP="008C69B7">
            <w:pPr>
              <w:autoSpaceDE w:val="0"/>
              <w:autoSpaceDN w:val="0"/>
              <w:spacing w:before="98"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6B606B" w14:textId="77777777" w:rsidR="00136946" w:rsidRDefault="002C1751" w:rsidP="008C69B7">
            <w:pPr>
              <w:autoSpaceDE w:val="0"/>
              <w:autoSpaceDN w:val="0"/>
              <w:spacing w:before="98" w:after="0" w:line="240" w:lineRule="auto"/>
              <w:jc w:val="center"/>
            </w:pPr>
            <w:r>
              <w:rPr>
                <w:rFonts w:ascii="Times New Roman" w:eastAsia="Times New Roman" w:hAnsi="Times New Roman"/>
                <w:color w:val="000000"/>
                <w:sz w:val="24"/>
              </w:rPr>
              <w:t>06.12.2022</w:t>
            </w:r>
          </w:p>
        </w:tc>
        <w:tc>
          <w:tcPr>
            <w:tcW w:w="1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4B5ED631" w14:textId="6C50472D" w:rsidR="00136946" w:rsidRDefault="002C1751" w:rsidP="008C69B7">
            <w:pPr>
              <w:autoSpaceDE w:val="0"/>
              <w:autoSpaceDN w:val="0"/>
              <w:spacing w:before="98" w:after="0" w:line="230" w:lineRule="auto"/>
              <w:ind w:right="144"/>
              <w:jc w:val="center"/>
            </w:pPr>
            <w:proofErr w:type="spellStart"/>
            <w:r>
              <w:rPr>
                <w:rFonts w:ascii="Times New Roman" w:eastAsia="Times New Roman" w:hAnsi="Times New Roman"/>
                <w:color w:val="000000"/>
                <w:sz w:val="24"/>
              </w:rPr>
              <w:t>Тестирование</w:t>
            </w:r>
            <w:proofErr w:type="spellEnd"/>
          </w:p>
        </w:tc>
      </w:tr>
      <w:tr w:rsidR="00136946" w14:paraId="2EEA1756" w14:textId="77777777" w:rsidTr="008C69B7">
        <w:trPr>
          <w:trHeight w:hRule="exact" w:val="155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4C3737" w14:textId="77777777" w:rsidR="00136946" w:rsidRDefault="002C1751" w:rsidP="008C69B7">
            <w:pPr>
              <w:autoSpaceDE w:val="0"/>
              <w:autoSpaceDN w:val="0"/>
              <w:spacing w:before="98" w:after="0" w:line="240" w:lineRule="auto"/>
              <w:jc w:val="center"/>
            </w:pPr>
            <w:r>
              <w:rPr>
                <w:rFonts w:ascii="Times New Roman" w:eastAsia="Times New Roman" w:hAnsi="Times New Roman"/>
                <w:color w:val="000000"/>
                <w:sz w:val="24"/>
              </w:rPr>
              <w:t>13.</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EF17C4" w14:textId="49C775AA" w:rsidR="00136946" w:rsidRPr="008C69B7" w:rsidRDefault="002C1751" w:rsidP="008C69B7">
            <w:pPr>
              <w:autoSpaceDE w:val="0"/>
              <w:autoSpaceDN w:val="0"/>
              <w:spacing w:before="98" w:after="0" w:line="240" w:lineRule="auto"/>
              <w:ind w:left="72" w:right="144"/>
              <w:rPr>
                <w:lang w:val="ru-RU"/>
              </w:rPr>
            </w:pPr>
            <w:r w:rsidRPr="006729DD">
              <w:rPr>
                <w:rFonts w:ascii="Times New Roman" w:eastAsia="Times New Roman" w:hAnsi="Times New Roman"/>
                <w:color w:val="000000"/>
                <w:sz w:val="24"/>
                <w:lang w:val="ru-RU"/>
              </w:rPr>
              <w:t>Разнообразие организмов и их классификация. ЛР №5 "Ознакомление с принципами систематики организмов".</w:t>
            </w:r>
            <w:r w:rsidR="008C69B7">
              <w:rPr>
                <w:rFonts w:ascii="Times New Roman" w:eastAsia="Times New Roman" w:hAnsi="Times New Roman"/>
                <w:color w:val="000000"/>
                <w:sz w:val="24"/>
                <w:lang w:val="ru-RU"/>
              </w:rPr>
              <w:t xml:space="preserve"> </w:t>
            </w:r>
            <w:r w:rsidRPr="008C69B7">
              <w:rPr>
                <w:rFonts w:ascii="Times New Roman" w:eastAsia="Times New Roman" w:hAnsi="Times New Roman"/>
                <w:color w:val="000000"/>
                <w:sz w:val="24"/>
                <w:lang w:val="ru-RU"/>
              </w:rPr>
              <w:t>Текущий инструктаж по ТБ.</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6F8B6D" w14:textId="77777777" w:rsidR="00136946" w:rsidRDefault="002C1751" w:rsidP="008C69B7">
            <w:pPr>
              <w:autoSpaceDE w:val="0"/>
              <w:autoSpaceDN w:val="0"/>
              <w:spacing w:before="98" w:after="0" w:line="240" w:lineRule="auto"/>
              <w:ind w:left="74"/>
            </w:pPr>
            <w:r>
              <w:rPr>
                <w:rFonts w:ascii="Times New Roman" w:eastAsia="Times New Roman" w:hAnsi="Times New Roman"/>
                <w:color w:val="000000"/>
                <w:sz w:val="24"/>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44AA8A" w14:textId="77777777" w:rsidR="00136946" w:rsidRDefault="002C1751" w:rsidP="008C69B7">
            <w:pPr>
              <w:autoSpaceDE w:val="0"/>
              <w:autoSpaceDN w:val="0"/>
              <w:spacing w:before="98" w:after="0" w:line="240" w:lineRule="auto"/>
              <w:ind w:left="72"/>
            </w:pPr>
            <w:r>
              <w:rPr>
                <w:rFonts w:ascii="Times New Roman" w:eastAsia="Times New Roman" w:hAnsi="Times New Roman"/>
                <w:color w:val="000000"/>
                <w:sz w:val="24"/>
              </w:rPr>
              <w:t>0</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4F5717" w14:textId="77777777" w:rsidR="00136946" w:rsidRDefault="002C1751" w:rsidP="008C69B7">
            <w:pPr>
              <w:autoSpaceDE w:val="0"/>
              <w:autoSpaceDN w:val="0"/>
              <w:spacing w:before="98" w:after="0" w:line="24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CCB07E" w14:textId="77777777" w:rsidR="00136946" w:rsidRDefault="002C1751" w:rsidP="008C69B7">
            <w:pPr>
              <w:autoSpaceDE w:val="0"/>
              <w:autoSpaceDN w:val="0"/>
              <w:spacing w:before="98" w:after="0" w:line="240" w:lineRule="auto"/>
              <w:jc w:val="center"/>
            </w:pPr>
            <w:r>
              <w:rPr>
                <w:rFonts w:ascii="Times New Roman" w:eastAsia="Times New Roman" w:hAnsi="Times New Roman"/>
                <w:color w:val="000000"/>
                <w:sz w:val="24"/>
              </w:rPr>
              <w:t>13.12.2022</w:t>
            </w:r>
          </w:p>
        </w:tc>
        <w:tc>
          <w:tcPr>
            <w:tcW w:w="1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0D9BD940" w14:textId="5EC77B3D" w:rsidR="00136946" w:rsidRDefault="002C1751" w:rsidP="008C69B7">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Лабораторная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p>
        </w:tc>
      </w:tr>
      <w:tr w:rsidR="00136946" w14:paraId="3B9FF2D3" w14:textId="77777777" w:rsidTr="008C69B7">
        <w:trPr>
          <w:trHeight w:hRule="exact" w:val="7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8E02BA" w14:textId="77777777" w:rsidR="00136946" w:rsidRDefault="002C1751" w:rsidP="008C69B7">
            <w:pPr>
              <w:autoSpaceDE w:val="0"/>
              <w:autoSpaceDN w:val="0"/>
              <w:spacing w:before="98" w:after="0" w:line="240" w:lineRule="auto"/>
              <w:jc w:val="center"/>
            </w:pPr>
            <w:r>
              <w:rPr>
                <w:rFonts w:ascii="Times New Roman" w:eastAsia="Times New Roman" w:hAnsi="Times New Roman"/>
                <w:color w:val="000000"/>
                <w:sz w:val="24"/>
              </w:rPr>
              <w:t>14.</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0B7429" w14:textId="77777777" w:rsidR="00136946" w:rsidRPr="006729DD" w:rsidRDefault="002C1751" w:rsidP="008C69B7">
            <w:pPr>
              <w:autoSpaceDE w:val="0"/>
              <w:autoSpaceDN w:val="0"/>
              <w:spacing w:before="98" w:after="0" w:line="240" w:lineRule="auto"/>
              <w:ind w:left="72" w:right="288"/>
              <w:rPr>
                <w:lang w:val="ru-RU"/>
              </w:rPr>
            </w:pPr>
            <w:r w:rsidRPr="006729DD">
              <w:rPr>
                <w:rFonts w:ascii="Times New Roman" w:eastAsia="Times New Roman" w:hAnsi="Times New Roman"/>
                <w:color w:val="000000"/>
                <w:sz w:val="24"/>
                <w:lang w:val="ru-RU"/>
              </w:rPr>
              <w:t>Многообразие и значение бактерий и вирусов.</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741387" w14:textId="77777777" w:rsidR="00136946" w:rsidRDefault="002C1751" w:rsidP="008C69B7">
            <w:pPr>
              <w:autoSpaceDE w:val="0"/>
              <w:autoSpaceDN w:val="0"/>
              <w:spacing w:before="98" w:after="0" w:line="240" w:lineRule="auto"/>
              <w:ind w:left="74"/>
            </w:pPr>
            <w:r>
              <w:rPr>
                <w:rFonts w:ascii="Times New Roman" w:eastAsia="Times New Roman" w:hAnsi="Times New Roman"/>
                <w:color w:val="000000"/>
                <w:sz w:val="24"/>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1DD238" w14:textId="77777777" w:rsidR="00136946" w:rsidRDefault="002C1751" w:rsidP="008C69B7">
            <w:pPr>
              <w:autoSpaceDE w:val="0"/>
              <w:autoSpaceDN w:val="0"/>
              <w:spacing w:before="98" w:after="0" w:line="240" w:lineRule="auto"/>
              <w:ind w:left="72"/>
            </w:pPr>
            <w:r>
              <w:rPr>
                <w:rFonts w:ascii="Times New Roman" w:eastAsia="Times New Roman" w:hAnsi="Times New Roman"/>
                <w:color w:val="000000"/>
                <w:sz w:val="24"/>
              </w:rPr>
              <w:t>0</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16A6AD" w14:textId="77777777" w:rsidR="00136946" w:rsidRDefault="002C1751" w:rsidP="008C69B7">
            <w:pPr>
              <w:autoSpaceDE w:val="0"/>
              <w:autoSpaceDN w:val="0"/>
              <w:spacing w:before="98"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053042" w14:textId="77777777" w:rsidR="00136946" w:rsidRDefault="002C1751" w:rsidP="008C69B7">
            <w:pPr>
              <w:autoSpaceDE w:val="0"/>
              <w:autoSpaceDN w:val="0"/>
              <w:spacing w:before="98" w:after="0" w:line="240" w:lineRule="auto"/>
              <w:jc w:val="center"/>
            </w:pPr>
            <w:r>
              <w:rPr>
                <w:rFonts w:ascii="Times New Roman" w:eastAsia="Times New Roman" w:hAnsi="Times New Roman"/>
                <w:color w:val="000000"/>
                <w:sz w:val="24"/>
              </w:rPr>
              <w:t>20.12.2022</w:t>
            </w:r>
          </w:p>
        </w:tc>
        <w:tc>
          <w:tcPr>
            <w:tcW w:w="1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43194604" w14:textId="25CFB099" w:rsidR="00136946" w:rsidRDefault="002C1751" w:rsidP="008C69B7">
            <w:pPr>
              <w:autoSpaceDE w:val="0"/>
              <w:autoSpaceDN w:val="0"/>
              <w:spacing w:before="98" w:after="0" w:line="262" w:lineRule="auto"/>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p>
        </w:tc>
      </w:tr>
      <w:tr w:rsidR="00136946" w14:paraId="6324EE9B" w14:textId="77777777" w:rsidTr="008C69B7">
        <w:trPr>
          <w:trHeight w:hRule="exact" w:val="71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336DA9" w14:textId="77777777" w:rsidR="00136946" w:rsidRDefault="002C1751" w:rsidP="008C69B7">
            <w:pPr>
              <w:autoSpaceDE w:val="0"/>
              <w:autoSpaceDN w:val="0"/>
              <w:spacing w:before="98" w:after="0" w:line="240" w:lineRule="auto"/>
              <w:jc w:val="center"/>
            </w:pPr>
            <w:r>
              <w:rPr>
                <w:rFonts w:ascii="Times New Roman" w:eastAsia="Times New Roman" w:hAnsi="Times New Roman"/>
                <w:color w:val="000000"/>
                <w:sz w:val="24"/>
              </w:rPr>
              <w:t>15.</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029A2E" w14:textId="529FB4EF" w:rsidR="00136946" w:rsidRPr="006729DD" w:rsidRDefault="002C1751" w:rsidP="008C69B7">
            <w:pPr>
              <w:autoSpaceDE w:val="0"/>
              <w:autoSpaceDN w:val="0"/>
              <w:spacing w:before="98" w:after="0" w:line="240" w:lineRule="auto"/>
              <w:ind w:left="72" w:right="288"/>
              <w:rPr>
                <w:lang w:val="ru-RU"/>
              </w:rPr>
            </w:pPr>
            <w:r w:rsidRPr="006729DD">
              <w:rPr>
                <w:rFonts w:ascii="Times New Roman" w:eastAsia="Times New Roman" w:hAnsi="Times New Roman"/>
                <w:color w:val="000000"/>
                <w:sz w:val="24"/>
                <w:lang w:val="ru-RU"/>
              </w:rPr>
              <w:t>Многообразие и значение растений, животных и грибов.</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E18984" w14:textId="77777777" w:rsidR="00136946" w:rsidRDefault="002C1751" w:rsidP="008C69B7">
            <w:pPr>
              <w:autoSpaceDE w:val="0"/>
              <w:autoSpaceDN w:val="0"/>
              <w:spacing w:before="98" w:after="0" w:line="240" w:lineRule="auto"/>
              <w:ind w:left="74"/>
            </w:pPr>
            <w:r>
              <w:rPr>
                <w:rFonts w:ascii="Times New Roman" w:eastAsia="Times New Roman" w:hAnsi="Times New Roman"/>
                <w:color w:val="000000"/>
                <w:sz w:val="24"/>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655D45" w14:textId="77777777" w:rsidR="00136946" w:rsidRDefault="002C1751" w:rsidP="008C69B7">
            <w:pPr>
              <w:autoSpaceDE w:val="0"/>
              <w:autoSpaceDN w:val="0"/>
              <w:spacing w:before="98" w:after="0" w:line="240" w:lineRule="auto"/>
              <w:ind w:left="72"/>
            </w:pPr>
            <w:r>
              <w:rPr>
                <w:rFonts w:ascii="Times New Roman" w:eastAsia="Times New Roman" w:hAnsi="Times New Roman"/>
                <w:color w:val="000000"/>
                <w:sz w:val="24"/>
              </w:rPr>
              <w:t>0</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B7DFDE" w14:textId="77777777" w:rsidR="00136946" w:rsidRDefault="002C1751" w:rsidP="008C69B7">
            <w:pPr>
              <w:autoSpaceDE w:val="0"/>
              <w:autoSpaceDN w:val="0"/>
              <w:spacing w:before="98"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1427E4" w14:textId="77777777" w:rsidR="00136946" w:rsidRDefault="002C1751" w:rsidP="008C69B7">
            <w:pPr>
              <w:autoSpaceDE w:val="0"/>
              <w:autoSpaceDN w:val="0"/>
              <w:spacing w:before="98" w:after="0" w:line="240" w:lineRule="auto"/>
              <w:jc w:val="center"/>
            </w:pPr>
            <w:r>
              <w:rPr>
                <w:rFonts w:ascii="Times New Roman" w:eastAsia="Times New Roman" w:hAnsi="Times New Roman"/>
                <w:color w:val="000000"/>
                <w:sz w:val="24"/>
              </w:rPr>
              <w:t>27.12.2022</w:t>
            </w:r>
          </w:p>
        </w:tc>
        <w:tc>
          <w:tcPr>
            <w:tcW w:w="1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0B4B4F11" w14:textId="2BB6A477" w:rsidR="00136946" w:rsidRDefault="002C1751" w:rsidP="008C69B7">
            <w:pPr>
              <w:autoSpaceDE w:val="0"/>
              <w:autoSpaceDN w:val="0"/>
              <w:spacing w:before="98" w:after="0" w:line="262" w:lineRule="auto"/>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p>
        </w:tc>
      </w:tr>
      <w:tr w:rsidR="008C69B7" w14:paraId="011B36FD" w14:textId="77777777" w:rsidTr="008C69B7">
        <w:trPr>
          <w:trHeight w:hRule="exact" w:val="99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78090B" w14:textId="12AA9235" w:rsidR="008C69B7" w:rsidRDefault="008C69B7" w:rsidP="008C69B7">
            <w:pPr>
              <w:autoSpaceDE w:val="0"/>
              <w:autoSpaceDN w:val="0"/>
              <w:spacing w:before="98"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16.</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FFDBC4" w14:textId="7A4E6951" w:rsidR="008C69B7" w:rsidRPr="006729DD" w:rsidRDefault="008C69B7" w:rsidP="008C69B7">
            <w:pPr>
              <w:autoSpaceDE w:val="0"/>
              <w:autoSpaceDN w:val="0"/>
              <w:spacing w:before="98" w:after="0" w:line="240" w:lineRule="auto"/>
              <w:ind w:left="72" w:right="288"/>
              <w:rPr>
                <w:rFonts w:ascii="Times New Roman" w:eastAsia="Times New Roman" w:hAnsi="Times New Roman"/>
                <w:color w:val="000000"/>
                <w:sz w:val="24"/>
                <w:lang w:val="ru-RU"/>
              </w:rPr>
            </w:pPr>
            <w:r w:rsidRPr="006729DD">
              <w:rPr>
                <w:rFonts w:ascii="Times New Roman" w:eastAsia="Times New Roman" w:hAnsi="Times New Roman"/>
                <w:color w:val="000000"/>
                <w:sz w:val="24"/>
                <w:lang w:val="ru-RU"/>
              </w:rPr>
              <w:t xml:space="preserve">ПР №1 "Наблюдение за потреблением воды растением". </w:t>
            </w:r>
            <w:r w:rsidRPr="008C69B7">
              <w:rPr>
                <w:rFonts w:ascii="Times New Roman" w:eastAsia="Times New Roman" w:hAnsi="Times New Roman"/>
                <w:color w:val="000000"/>
                <w:sz w:val="24"/>
                <w:lang w:val="ru-RU"/>
              </w:rPr>
              <w:t>Повторный инструктаж по ТБ.</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9EBB4F" w14:textId="0643E746" w:rsidR="008C69B7" w:rsidRDefault="008C69B7" w:rsidP="008C69B7">
            <w:pPr>
              <w:autoSpaceDE w:val="0"/>
              <w:autoSpaceDN w:val="0"/>
              <w:spacing w:before="98" w:after="0" w:line="240" w:lineRule="auto"/>
              <w:ind w:left="74"/>
              <w:rPr>
                <w:rFonts w:ascii="Times New Roman" w:eastAsia="Times New Roman" w:hAnsi="Times New Roman"/>
                <w:color w:val="000000"/>
                <w:sz w:val="24"/>
              </w:rPr>
            </w:pPr>
            <w:r>
              <w:rPr>
                <w:rFonts w:ascii="Times New Roman" w:eastAsia="Times New Roman" w:hAnsi="Times New Roman"/>
                <w:color w:val="000000"/>
                <w:sz w:val="24"/>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8475A7" w14:textId="760C1156" w:rsidR="008C69B7" w:rsidRDefault="008C69B7" w:rsidP="008C69B7">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A26B1A" w14:textId="48021730" w:rsidR="008C69B7" w:rsidRDefault="008C69B7" w:rsidP="008C69B7">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F3796C" w14:textId="13406B86" w:rsidR="008C69B7" w:rsidRDefault="008C69B7" w:rsidP="008C69B7">
            <w:pPr>
              <w:autoSpaceDE w:val="0"/>
              <w:autoSpaceDN w:val="0"/>
              <w:spacing w:before="98"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10.01.2023</w:t>
            </w:r>
          </w:p>
        </w:tc>
        <w:tc>
          <w:tcPr>
            <w:tcW w:w="1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5985E7D2" w14:textId="73F28547" w:rsidR="008C69B7" w:rsidRDefault="008C69B7" w:rsidP="008C69B7">
            <w:pPr>
              <w:autoSpaceDE w:val="0"/>
              <w:autoSpaceDN w:val="0"/>
              <w:spacing w:before="98" w:after="0" w:line="262" w:lineRule="auto"/>
              <w:ind w:left="72" w:right="144"/>
              <w:rPr>
                <w:rFonts w:ascii="Times New Roman" w:eastAsia="Times New Roman" w:hAnsi="Times New Roman"/>
                <w:color w:val="000000"/>
                <w:sz w:val="24"/>
              </w:rPr>
            </w:pPr>
            <w:proofErr w:type="spellStart"/>
            <w:r>
              <w:rPr>
                <w:rFonts w:ascii="Times New Roman" w:eastAsia="Times New Roman" w:hAnsi="Times New Roman"/>
                <w:color w:val="000000"/>
                <w:sz w:val="24"/>
              </w:rPr>
              <w:t>Практ</w:t>
            </w:r>
            <w:proofErr w:type="spellEnd"/>
            <w:r>
              <w:rPr>
                <w:rFonts w:ascii="Times New Roman" w:eastAsia="Times New Roman" w:hAnsi="Times New Roman"/>
                <w:color w:val="000000"/>
                <w:sz w:val="24"/>
                <w:lang w:val="ru-RU"/>
              </w:rPr>
              <w:t>и</w:t>
            </w:r>
            <w:proofErr w:type="spellStart"/>
            <w:r>
              <w:rPr>
                <w:rFonts w:ascii="Times New Roman" w:eastAsia="Times New Roman" w:hAnsi="Times New Roman"/>
                <w:color w:val="000000"/>
                <w:sz w:val="24"/>
              </w:rPr>
              <w:t>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p>
        </w:tc>
      </w:tr>
      <w:tr w:rsidR="008C69B7" w14:paraId="73AF1A08" w14:textId="77777777" w:rsidTr="008C69B7">
        <w:trPr>
          <w:trHeight w:hRule="exact" w:val="99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9C9E7F" w14:textId="6F82B011" w:rsidR="008C69B7" w:rsidRDefault="008C69B7" w:rsidP="008C69B7">
            <w:pPr>
              <w:autoSpaceDE w:val="0"/>
              <w:autoSpaceDN w:val="0"/>
              <w:spacing w:before="98"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17.</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793D7D" w14:textId="03A95CB0" w:rsidR="008C69B7" w:rsidRPr="006729DD" w:rsidRDefault="008C69B7" w:rsidP="008C69B7">
            <w:pPr>
              <w:autoSpaceDE w:val="0"/>
              <w:autoSpaceDN w:val="0"/>
              <w:spacing w:before="98" w:after="0" w:line="240" w:lineRule="auto"/>
              <w:ind w:left="72" w:right="288"/>
              <w:rPr>
                <w:rFonts w:ascii="Times New Roman" w:eastAsia="Times New Roman" w:hAnsi="Times New Roman"/>
                <w:color w:val="000000"/>
                <w:sz w:val="24"/>
                <w:lang w:val="ru-RU"/>
              </w:rPr>
            </w:pPr>
            <w:r w:rsidRPr="006729DD">
              <w:rPr>
                <w:rFonts w:ascii="Times New Roman" w:eastAsia="Times New Roman" w:hAnsi="Times New Roman"/>
                <w:color w:val="000000"/>
                <w:sz w:val="24"/>
                <w:lang w:val="ru-RU"/>
              </w:rPr>
              <w:t xml:space="preserve">Контрольная работа №2 </w:t>
            </w:r>
            <w:r w:rsidRPr="006729DD">
              <w:rPr>
                <w:lang w:val="ru-RU"/>
              </w:rPr>
              <w:br/>
            </w:r>
            <w:r w:rsidRPr="006729DD">
              <w:rPr>
                <w:rFonts w:ascii="Times New Roman" w:eastAsia="Times New Roman" w:hAnsi="Times New Roman"/>
                <w:color w:val="000000"/>
                <w:sz w:val="24"/>
                <w:lang w:val="ru-RU"/>
              </w:rPr>
              <w:t>"Организмы — тела живой природы".</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38A599" w14:textId="13557D9E" w:rsidR="008C69B7" w:rsidRDefault="008C69B7" w:rsidP="008C69B7">
            <w:pPr>
              <w:autoSpaceDE w:val="0"/>
              <w:autoSpaceDN w:val="0"/>
              <w:spacing w:before="98" w:after="0" w:line="240" w:lineRule="auto"/>
              <w:ind w:left="74"/>
              <w:rPr>
                <w:rFonts w:ascii="Times New Roman" w:eastAsia="Times New Roman" w:hAnsi="Times New Roman"/>
                <w:color w:val="000000"/>
                <w:sz w:val="24"/>
              </w:rPr>
            </w:pPr>
            <w:r>
              <w:rPr>
                <w:rFonts w:ascii="Times New Roman" w:eastAsia="Times New Roman" w:hAnsi="Times New Roman"/>
                <w:color w:val="000000"/>
                <w:sz w:val="24"/>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35B979" w14:textId="51C0DA48" w:rsidR="008C69B7" w:rsidRDefault="008C69B7" w:rsidP="008C69B7">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191718" w14:textId="6E82EBB9" w:rsidR="008C69B7" w:rsidRDefault="008C69B7" w:rsidP="008C69B7">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97E023" w14:textId="2F9A03CE" w:rsidR="008C69B7" w:rsidRDefault="008C69B7" w:rsidP="008C69B7">
            <w:pPr>
              <w:autoSpaceDE w:val="0"/>
              <w:autoSpaceDN w:val="0"/>
              <w:spacing w:before="98"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17.01.2023</w:t>
            </w:r>
          </w:p>
        </w:tc>
        <w:tc>
          <w:tcPr>
            <w:tcW w:w="1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607E988C" w14:textId="26D295E4" w:rsidR="008C69B7" w:rsidRDefault="008C69B7" w:rsidP="008C69B7">
            <w:pPr>
              <w:autoSpaceDE w:val="0"/>
              <w:autoSpaceDN w:val="0"/>
              <w:spacing w:before="98" w:after="0" w:line="262" w:lineRule="auto"/>
              <w:ind w:left="72" w:right="144"/>
              <w:rPr>
                <w:rFonts w:ascii="Times New Roman" w:eastAsia="Times New Roman" w:hAnsi="Times New Roman"/>
                <w:color w:val="000000"/>
                <w:sz w:val="24"/>
              </w:rPr>
            </w:pPr>
            <w:proofErr w:type="spellStart"/>
            <w:r>
              <w:rPr>
                <w:rFonts w:ascii="Times New Roman" w:eastAsia="Times New Roman" w:hAnsi="Times New Roman"/>
                <w:color w:val="000000"/>
                <w:sz w:val="24"/>
              </w:rPr>
              <w:t>Контр</w:t>
            </w:r>
            <w:proofErr w:type="spellEnd"/>
            <w:r>
              <w:rPr>
                <w:rFonts w:ascii="Times New Roman" w:eastAsia="Times New Roman" w:hAnsi="Times New Roman"/>
                <w:color w:val="000000"/>
                <w:sz w:val="24"/>
                <w:lang w:val="ru-RU"/>
              </w:rPr>
              <w:t>о</w:t>
            </w:r>
            <w:proofErr w:type="spellStart"/>
            <w:r>
              <w:rPr>
                <w:rFonts w:ascii="Times New Roman" w:eastAsia="Times New Roman" w:hAnsi="Times New Roman"/>
                <w:color w:val="000000"/>
                <w:sz w:val="24"/>
              </w:rPr>
              <w:t>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p>
        </w:tc>
      </w:tr>
      <w:tr w:rsidR="008C69B7" w14:paraId="00B18BB1" w14:textId="77777777" w:rsidTr="008C69B7">
        <w:trPr>
          <w:trHeight w:hRule="exact" w:val="9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5AC932" w14:textId="035964FC" w:rsidR="008C69B7" w:rsidRDefault="008C69B7" w:rsidP="008C69B7">
            <w:pPr>
              <w:autoSpaceDE w:val="0"/>
              <w:autoSpaceDN w:val="0"/>
              <w:spacing w:before="98"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18.</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E5895C" w14:textId="2C1BEC10" w:rsidR="008C69B7" w:rsidRPr="008C69B7" w:rsidRDefault="008C69B7" w:rsidP="008C69B7">
            <w:pPr>
              <w:autoSpaceDE w:val="0"/>
              <w:autoSpaceDN w:val="0"/>
              <w:spacing w:before="98" w:after="0" w:line="240" w:lineRule="auto"/>
              <w:ind w:left="72"/>
              <w:rPr>
                <w:lang w:val="ru-RU"/>
              </w:rPr>
            </w:pPr>
            <w:r w:rsidRPr="006729DD">
              <w:rPr>
                <w:rFonts w:ascii="Times New Roman" w:eastAsia="Times New Roman" w:hAnsi="Times New Roman"/>
                <w:color w:val="000000"/>
                <w:sz w:val="24"/>
                <w:lang w:val="ru-RU"/>
              </w:rPr>
              <w:t>Среда обитания.</w:t>
            </w:r>
            <w:r>
              <w:rPr>
                <w:lang w:val="ru-RU"/>
              </w:rPr>
              <w:t xml:space="preserve"> </w:t>
            </w:r>
            <w:r w:rsidRPr="006729DD">
              <w:rPr>
                <w:rFonts w:ascii="Times New Roman" w:eastAsia="Times New Roman" w:hAnsi="Times New Roman"/>
                <w:color w:val="000000"/>
                <w:sz w:val="24"/>
                <w:lang w:val="ru-RU"/>
              </w:rPr>
              <w:t xml:space="preserve">Приспособление организмов к наземно-воздушной и </w:t>
            </w:r>
            <w:r w:rsidRPr="006729DD">
              <w:rPr>
                <w:lang w:val="ru-RU"/>
              </w:rPr>
              <w:br/>
            </w:r>
            <w:r w:rsidRPr="006729DD">
              <w:rPr>
                <w:rFonts w:ascii="Times New Roman" w:eastAsia="Times New Roman" w:hAnsi="Times New Roman"/>
                <w:color w:val="000000"/>
                <w:sz w:val="24"/>
                <w:lang w:val="ru-RU"/>
              </w:rPr>
              <w:t>водной средам обитания.</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D3748D" w14:textId="6D74B52A" w:rsidR="008C69B7" w:rsidRDefault="008C69B7" w:rsidP="008C69B7">
            <w:pPr>
              <w:autoSpaceDE w:val="0"/>
              <w:autoSpaceDN w:val="0"/>
              <w:spacing w:before="98" w:after="0" w:line="240" w:lineRule="auto"/>
              <w:ind w:left="74"/>
              <w:rPr>
                <w:rFonts w:ascii="Times New Roman" w:eastAsia="Times New Roman" w:hAnsi="Times New Roman"/>
                <w:color w:val="000000"/>
                <w:sz w:val="24"/>
              </w:rPr>
            </w:pPr>
            <w:r>
              <w:rPr>
                <w:rFonts w:ascii="Times New Roman" w:eastAsia="Times New Roman" w:hAnsi="Times New Roman"/>
                <w:color w:val="000000"/>
                <w:sz w:val="24"/>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2B0ECE" w14:textId="31570F4F" w:rsidR="008C69B7" w:rsidRDefault="008C69B7" w:rsidP="008C69B7">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E3B68C" w14:textId="73F317B2" w:rsidR="008C69B7" w:rsidRDefault="008C69B7" w:rsidP="008C69B7">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DEFE2A" w14:textId="4FE10B3D" w:rsidR="008C69B7" w:rsidRDefault="008C69B7" w:rsidP="008C69B7">
            <w:pPr>
              <w:autoSpaceDE w:val="0"/>
              <w:autoSpaceDN w:val="0"/>
              <w:spacing w:before="98"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24.01.2023</w:t>
            </w:r>
          </w:p>
        </w:tc>
        <w:tc>
          <w:tcPr>
            <w:tcW w:w="1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0DC95AEA" w14:textId="0778FB81" w:rsidR="008C69B7" w:rsidRDefault="008C69B7" w:rsidP="008C69B7">
            <w:pPr>
              <w:autoSpaceDE w:val="0"/>
              <w:autoSpaceDN w:val="0"/>
              <w:spacing w:before="98" w:after="0" w:line="262" w:lineRule="auto"/>
              <w:ind w:left="72" w:right="144"/>
              <w:rPr>
                <w:rFonts w:ascii="Times New Roman" w:eastAsia="Times New Roman" w:hAnsi="Times New Roman"/>
                <w:color w:val="000000"/>
                <w:sz w:val="24"/>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p>
        </w:tc>
      </w:tr>
      <w:tr w:rsidR="008C69B7" w14:paraId="0101A83A" w14:textId="77777777" w:rsidTr="008C69B7">
        <w:trPr>
          <w:trHeight w:hRule="exact" w:val="9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DD1ED5" w14:textId="5440E164" w:rsidR="008C69B7" w:rsidRDefault="008C69B7" w:rsidP="008C69B7">
            <w:pPr>
              <w:autoSpaceDE w:val="0"/>
              <w:autoSpaceDN w:val="0"/>
              <w:spacing w:before="98"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19.</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F48888" w14:textId="02C418FB" w:rsidR="008C69B7" w:rsidRPr="006729DD" w:rsidRDefault="008C69B7" w:rsidP="008C69B7">
            <w:pPr>
              <w:autoSpaceDE w:val="0"/>
              <w:autoSpaceDN w:val="0"/>
              <w:spacing w:before="98" w:after="0" w:line="240" w:lineRule="auto"/>
              <w:ind w:left="72"/>
              <w:rPr>
                <w:rFonts w:ascii="Times New Roman" w:eastAsia="Times New Roman" w:hAnsi="Times New Roman"/>
                <w:color w:val="000000"/>
                <w:sz w:val="24"/>
                <w:lang w:val="ru-RU"/>
              </w:rPr>
            </w:pPr>
            <w:r w:rsidRPr="006729DD">
              <w:rPr>
                <w:rFonts w:ascii="Times New Roman" w:eastAsia="Times New Roman" w:hAnsi="Times New Roman"/>
                <w:color w:val="000000"/>
                <w:sz w:val="24"/>
                <w:lang w:val="ru-RU"/>
              </w:rPr>
              <w:t xml:space="preserve">Приспособление организмов к почвенной и организменной средам </w:t>
            </w:r>
            <w:r w:rsidRPr="006729DD">
              <w:rPr>
                <w:lang w:val="ru-RU"/>
              </w:rPr>
              <w:br/>
            </w:r>
            <w:r w:rsidRPr="006729DD">
              <w:rPr>
                <w:rFonts w:ascii="Times New Roman" w:eastAsia="Times New Roman" w:hAnsi="Times New Roman"/>
                <w:color w:val="000000"/>
                <w:sz w:val="24"/>
                <w:lang w:val="ru-RU"/>
              </w:rPr>
              <w:t>обитания.</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2670E5" w14:textId="02608607" w:rsidR="008C69B7" w:rsidRDefault="008C69B7" w:rsidP="008C69B7">
            <w:pPr>
              <w:autoSpaceDE w:val="0"/>
              <w:autoSpaceDN w:val="0"/>
              <w:spacing w:before="98" w:after="0" w:line="240" w:lineRule="auto"/>
              <w:ind w:left="74"/>
              <w:rPr>
                <w:rFonts w:ascii="Times New Roman" w:eastAsia="Times New Roman" w:hAnsi="Times New Roman"/>
                <w:color w:val="000000"/>
                <w:sz w:val="24"/>
              </w:rPr>
            </w:pPr>
            <w:r>
              <w:rPr>
                <w:rFonts w:ascii="Times New Roman" w:eastAsia="Times New Roman" w:hAnsi="Times New Roman"/>
                <w:color w:val="000000"/>
                <w:sz w:val="24"/>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5D078" w14:textId="4C027F07" w:rsidR="008C69B7" w:rsidRDefault="008C69B7" w:rsidP="008C69B7">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DB5147" w14:textId="16D00A23" w:rsidR="008C69B7" w:rsidRDefault="008C69B7" w:rsidP="008C69B7">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C9E7C9" w14:textId="46219BFC" w:rsidR="008C69B7" w:rsidRDefault="008C69B7" w:rsidP="008C69B7">
            <w:pPr>
              <w:autoSpaceDE w:val="0"/>
              <w:autoSpaceDN w:val="0"/>
              <w:spacing w:before="98"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31.01.2023</w:t>
            </w:r>
          </w:p>
        </w:tc>
        <w:tc>
          <w:tcPr>
            <w:tcW w:w="1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DDF6F" w14:textId="1269E007" w:rsidR="008C69B7" w:rsidRDefault="008C69B7" w:rsidP="008C69B7">
            <w:pPr>
              <w:autoSpaceDE w:val="0"/>
              <w:autoSpaceDN w:val="0"/>
              <w:spacing w:before="98" w:after="0" w:line="262" w:lineRule="auto"/>
              <w:ind w:left="72" w:right="144"/>
              <w:rPr>
                <w:rFonts w:ascii="Times New Roman" w:eastAsia="Times New Roman" w:hAnsi="Times New Roman"/>
                <w:color w:val="000000"/>
                <w:sz w:val="24"/>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p>
        </w:tc>
      </w:tr>
      <w:tr w:rsidR="008C69B7" w14:paraId="606DFA50" w14:textId="77777777" w:rsidTr="00DC59EE">
        <w:trPr>
          <w:trHeight w:hRule="exact" w:val="127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F30EAD" w14:textId="04F7AEE2" w:rsidR="008C69B7" w:rsidRDefault="008C69B7" w:rsidP="008C69B7">
            <w:pPr>
              <w:autoSpaceDE w:val="0"/>
              <w:autoSpaceDN w:val="0"/>
              <w:spacing w:before="98"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20.</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86FE08" w14:textId="62CC2C18" w:rsidR="008C69B7" w:rsidRPr="00DC59EE" w:rsidRDefault="008C69B7" w:rsidP="00DC59EE">
            <w:pPr>
              <w:autoSpaceDE w:val="0"/>
              <w:autoSpaceDN w:val="0"/>
              <w:spacing w:before="98" w:after="0" w:line="240" w:lineRule="auto"/>
              <w:ind w:left="72"/>
              <w:rPr>
                <w:lang w:val="ru-RU"/>
              </w:rPr>
            </w:pPr>
            <w:r w:rsidRPr="006729DD">
              <w:rPr>
                <w:rFonts w:ascii="Times New Roman" w:eastAsia="Times New Roman" w:hAnsi="Times New Roman"/>
                <w:color w:val="000000"/>
                <w:sz w:val="24"/>
                <w:lang w:val="ru-RU"/>
              </w:rPr>
              <w:t xml:space="preserve">ПР №2 "Выявление приспособлений организмов к среде обитания (на </w:t>
            </w:r>
            <w:r w:rsidRPr="006729DD">
              <w:rPr>
                <w:lang w:val="ru-RU"/>
              </w:rPr>
              <w:br/>
            </w:r>
            <w:r w:rsidRPr="006729DD">
              <w:rPr>
                <w:rFonts w:ascii="Times New Roman" w:eastAsia="Times New Roman" w:hAnsi="Times New Roman"/>
                <w:color w:val="000000"/>
                <w:sz w:val="24"/>
                <w:lang w:val="ru-RU"/>
              </w:rPr>
              <w:t>конкретных примерах).</w:t>
            </w:r>
            <w:r w:rsidR="00DC59EE">
              <w:rPr>
                <w:lang w:val="ru-RU"/>
              </w:rPr>
              <w:t xml:space="preserve"> </w:t>
            </w:r>
            <w:proofErr w:type="spellStart"/>
            <w:r>
              <w:rPr>
                <w:rFonts w:ascii="Times New Roman" w:eastAsia="Times New Roman" w:hAnsi="Times New Roman"/>
                <w:color w:val="000000"/>
                <w:sz w:val="24"/>
              </w:rPr>
              <w:t>Текущий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инструктаж</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w:t>
            </w:r>
            <w:proofErr w:type="spellEnd"/>
            <w:r>
              <w:rPr>
                <w:rFonts w:ascii="Times New Roman" w:eastAsia="Times New Roman" w:hAnsi="Times New Roman"/>
                <w:color w:val="000000"/>
                <w:sz w:val="24"/>
              </w:rPr>
              <w:t xml:space="preserve"> ТБ.</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CC440E" w14:textId="4AA19EE5" w:rsidR="008C69B7" w:rsidRDefault="008C69B7" w:rsidP="008C69B7">
            <w:pPr>
              <w:autoSpaceDE w:val="0"/>
              <w:autoSpaceDN w:val="0"/>
              <w:spacing w:before="98" w:after="0" w:line="240" w:lineRule="auto"/>
              <w:ind w:left="74"/>
              <w:rPr>
                <w:rFonts w:ascii="Times New Roman" w:eastAsia="Times New Roman" w:hAnsi="Times New Roman"/>
                <w:color w:val="000000"/>
                <w:sz w:val="24"/>
              </w:rPr>
            </w:pPr>
            <w:r>
              <w:rPr>
                <w:rFonts w:ascii="Times New Roman" w:eastAsia="Times New Roman" w:hAnsi="Times New Roman"/>
                <w:color w:val="000000"/>
                <w:sz w:val="24"/>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5BD468" w14:textId="3559A39D" w:rsidR="008C69B7" w:rsidRDefault="008C69B7" w:rsidP="008C69B7">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F0756B" w14:textId="4AE69181" w:rsidR="008C69B7" w:rsidRDefault="008C69B7" w:rsidP="008C69B7">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D56954" w14:textId="0A68E90B" w:rsidR="008C69B7" w:rsidRDefault="008C69B7" w:rsidP="008C69B7">
            <w:pPr>
              <w:autoSpaceDE w:val="0"/>
              <w:autoSpaceDN w:val="0"/>
              <w:spacing w:before="98"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07.02.2023</w:t>
            </w:r>
          </w:p>
        </w:tc>
        <w:tc>
          <w:tcPr>
            <w:tcW w:w="1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1936A53E" w14:textId="75C1030A" w:rsidR="008C69B7" w:rsidRDefault="008C69B7" w:rsidP="008C69B7">
            <w:pPr>
              <w:autoSpaceDE w:val="0"/>
              <w:autoSpaceDN w:val="0"/>
              <w:spacing w:before="98" w:after="0" w:line="262" w:lineRule="auto"/>
              <w:ind w:left="72" w:right="144"/>
              <w:rPr>
                <w:rFonts w:ascii="Times New Roman" w:eastAsia="Times New Roman" w:hAnsi="Times New Roman"/>
                <w:color w:val="000000"/>
                <w:sz w:val="24"/>
              </w:rPr>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p>
        </w:tc>
      </w:tr>
      <w:tr w:rsidR="00DC59EE" w14:paraId="5F553EB1" w14:textId="77777777" w:rsidTr="00DC59EE">
        <w:trPr>
          <w:trHeight w:hRule="exact" w:val="71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4D117D" w14:textId="2D22461F" w:rsidR="00DC59EE" w:rsidRDefault="00DC59EE" w:rsidP="00DC59EE">
            <w:pPr>
              <w:autoSpaceDE w:val="0"/>
              <w:autoSpaceDN w:val="0"/>
              <w:spacing w:before="98"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21.</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A4B1EA" w14:textId="16E8CBD6" w:rsidR="00DC59EE" w:rsidRPr="006729DD" w:rsidRDefault="00DC59EE" w:rsidP="00DC59EE">
            <w:pPr>
              <w:autoSpaceDE w:val="0"/>
              <w:autoSpaceDN w:val="0"/>
              <w:spacing w:before="98" w:after="0" w:line="240" w:lineRule="auto"/>
              <w:ind w:left="72"/>
              <w:rPr>
                <w:rFonts w:ascii="Times New Roman" w:eastAsia="Times New Roman" w:hAnsi="Times New Roman"/>
                <w:color w:val="000000"/>
                <w:sz w:val="24"/>
                <w:lang w:val="ru-RU"/>
              </w:rPr>
            </w:pPr>
            <w:proofErr w:type="spellStart"/>
            <w:r>
              <w:rPr>
                <w:rFonts w:ascii="Times New Roman" w:eastAsia="Times New Roman" w:hAnsi="Times New Roman"/>
                <w:color w:val="000000"/>
                <w:sz w:val="24"/>
              </w:rPr>
              <w:t>Экологические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факторы</w:t>
            </w:r>
            <w:proofErr w:type="spellEnd"/>
            <w:r>
              <w:rPr>
                <w:rFonts w:ascii="Times New Roman" w:eastAsia="Times New Roman" w:hAnsi="Times New Roman"/>
                <w:color w:val="000000"/>
                <w:sz w:val="24"/>
              </w:rPr>
              <w:t>.</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4A3F1D" w14:textId="7BE08989" w:rsidR="00DC59EE" w:rsidRDefault="00DC59EE" w:rsidP="00DC59EE">
            <w:pPr>
              <w:autoSpaceDE w:val="0"/>
              <w:autoSpaceDN w:val="0"/>
              <w:spacing w:before="98" w:after="0" w:line="240" w:lineRule="auto"/>
              <w:ind w:left="74"/>
              <w:rPr>
                <w:rFonts w:ascii="Times New Roman" w:eastAsia="Times New Roman" w:hAnsi="Times New Roman"/>
                <w:color w:val="000000"/>
                <w:sz w:val="24"/>
              </w:rPr>
            </w:pPr>
            <w:r>
              <w:rPr>
                <w:rFonts w:ascii="Times New Roman" w:eastAsia="Times New Roman" w:hAnsi="Times New Roman"/>
                <w:color w:val="000000"/>
                <w:sz w:val="24"/>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6424F5" w14:textId="700940D5" w:rsidR="00DC59EE" w:rsidRDefault="00DC59EE" w:rsidP="00DC59EE">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EABAA5" w14:textId="2E091328" w:rsidR="00DC59EE" w:rsidRDefault="00DC59EE" w:rsidP="00DC59EE">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073E83" w14:textId="2D30AF0A" w:rsidR="00DC59EE" w:rsidRDefault="00DC59EE" w:rsidP="00DC59EE">
            <w:pPr>
              <w:autoSpaceDE w:val="0"/>
              <w:autoSpaceDN w:val="0"/>
              <w:spacing w:before="98"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14.02.2023</w:t>
            </w:r>
          </w:p>
        </w:tc>
        <w:tc>
          <w:tcPr>
            <w:tcW w:w="1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46F5D0BA" w14:textId="3FB7CD60" w:rsidR="00DC59EE" w:rsidRDefault="00DC59EE" w:rsidP="00DC59EE">
            <w:pPr>
              <w:autoSpaceDE w:val="0"/>
              <w:autoSpaceDN w:val="0"/>
              <w:spacing w:before="98" w:after="0" w:line="262" w:lineRule="auto"/>
              <w:ind w:left="72" w:right="144"/>
              <w:rPr>
                <w:rFonts w:ascii="Times New Roman" w:eastAsia="Times New Roman" w:hAnsi="Times New Roman"/>
                <w:color w:val="000000"/>
                <w:sz w:val="24"/>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p>
        </w:tc>
      </w:tr>
      <w:tr w:rsidR="00DC59EE" w14:paraId="5F9F848A" w14:textId="77777777" w:rsidTr="00DC59EE">
        <w:trPr>
          <w:trHeight w:hRule="exact" w:val="71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61600C" w14:textId="13777CFB" w:rsidR="00DC59EE" w:rsidRDefault="00DC59EE" w:rsidP="00DC59EE">
            <w:pPr>
              <w:autoSpaceDE w:val="0"/>
              <w:autoSpaceDN w:val="0"/>
              <w:spacing w:before="98"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22.</w:t>
            </w:r>
          </w:p>
        </w:tc>
        <w:tc>
          <w:tcPr>
            <w:tcW w:w="38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AE73EB" w14:textId="6A0274C9" w:rsidR="00DC59EE" w:rsidRPr="00DC59EE" w:rsidRDefault="00DC59EE" w:rsidP="00DC59EE">
            <w:pPr>
              <w:autoSpaceDE w:val="0"/>
              <w:autoSpaceDN w:val="0"/>
              <w:spacing w:before="98" w:after="0" w:line="240" w:lineRule="auto"/>
              <w:ind w:left="72"/>
              <w:rPr>
                <w:rFonts w:ascii="Times New Roman" w:eastAsia="Times New Roman" w:hAnsi="Times New Roman"/>
                <w:color w:val="000000"/>
                <w:sz w:val="24"/>
                <w:lang w:val="ru-RU"/>
              </w:rPr>
            </w:pPr>
            <w:r w:rsidRPr="006729DD">
              <w:rPr>
                <w:rFonts w:ascii="Times New Roman" w:eastAsia="Times New Roman" w:hAnsi="Times New Roman"/>
                <w:color w:val="000000"/>
                <w:sz w:val="24"/>
                <w:lang w:val="ru-RU"/>
              </w:rPr>
              <w:t>Сезонные изменения в жизни организмов.</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A1C3C2" w14:textId="7B47276C" w:rsidR="00DC59EE" w:rsidRDefault="00DC59EE" w:rsidP="00DC59EE">
            <w:pPr>
              <w:autoSpaceDE w:val="0"/>
              <w:autoSpaceDN w:val="0"/>
              <w:spacing w:before="98" w:after="0" w:line="240" w:lineRule="auto"/>
              <w:ind w:left="74"/>
              <w:rPr>
                <w:rFonts w:ascii="Times New Roman" w:eastAsia="Times New Roman" w:hAnsi="Times New Roman"/>
                <w:color w:val="000000"/>
                <w:sz w:val="24"/>
              </w:rPr>
            </w:pPr>
            <w:r>
              <w:rPr>
                <w:rFonts w:ascii="Times New Roman" w:eastAsia="Times New Roman" w:hAnsi="Times New Roman"/>
                <w:color w:val="000000"/>
                <w:sz w:val="24"/>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DFA499" w14:textId="73C0435B" w:rsidR="00DC59EE" w:rsidRDefault="00DC59EE" w:rsidP="00DC59EE">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00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BA4120" w14:textId="31E4F445" w:rsidR="00DC59EE" w:rsidRDefault="00DC59EE" w:rsidP="00DC59EE">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611D4D" w14:textId="377BB86F" w:rsidR="00DC59EE" w:rsidRDefault="00DC59EE" w:rsidP="00DC59EE">
            <w:pPr>
              <w:autoSpaceDE w:val="0"/>
              <w:autoSpaceDN w:val="0"/>
              <w:spacing w:before="98"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21.02.2023</w:t>
            </w:r>
          </w:p>
        </w:tc>
        <w:tc>
          <w:tcPr>
            <w:tcW w:w="1725" w:type="dxa"/>
            <w:tcBorders>
              <w:top w:val="single" w:sz="4" w:space="0" w:color="000000"/>
              <w:left w:val="single" w:sz="4" w:space="0" w:color="000000"/>
              <w:bottom w:val="single" w:sz="4" w:space="0" w:color="000000"/>
              <w:right w:val="single" w:sz="4" w:space="0" w:color="000000"/>
            </w:tcBorders>
            <w:tcMar>
              <w:left w:w="0" w:type="dxa"/>
              <w:right w:w="0" w:type="dxa"/>
            </w:tcMar>
          </w:tcPr>
          <w:p w14:paraId="2EADE10D" w14:textId="205F4B19" w:rsidR="00DC59EE" w:rsidRDefault="00DC59EE" w:rsidP="00DC59EE">
            <w:pPr>
              <w:autoSpaceDE w:val="0"/>
              <w:autoSpaceDN w:val="0"/>
              <w:spacing w:before="98" w:after="0" w:line="262" w:lineRule="auto"/>
              <w:ind w:left="72" w:right="144"/>
              <w:rPr>
                <w:rFonts w:ascii="Times New Roman" w:eastAsia="Times New Roman" w:hAnsi="Times New Roman"/>
                <w:color w:val="000000"/>
                <w:sz w:val="24"/>
              </w:rPr>
            </w:pPr>
            <w:proofErr w:type="spellStart"/>
            <w:r>
              <w:rPr>
                <w:rFonts w:ascii="Times New Roman" w:eastAsia="Times New Roman" w:hAnsi="Times New Roman"/>
                <w:color w:val="000000"/>
                <w:sz w:val="24"/>
              </w:rPr>
              <w:t>Тестирование</w:t>
            </w:r>
            <w:proofErr w:type="spellEnd"/>
          </w:p>
        </w:tc>
      </w:tr>
    </w:tbl>
    <w:p w14:paraId="1AE28953" w14:textId="77777777" w:rsidR="00136946" w:rsidRDefault="00136946">
      <w:pPr>
        <w:autoSpaceDE w:val="0"/>
        <w:autoSpaceDN w:val="0"/>
        <w:spacing w:after="0" w:line="14" w:lineRule="exact"/>
      </w:pPr>
    </w:p>
    <w:p w14:paraId="7FBB06E5" w14:textId="77777777" w:rsidR="00136946" w:rsidRDefault="00136946">
      <w:pPr>
        <w:sectPr w:rsidR="00136946">
          <w:pgSz w:w="11900" w:h="16840"/>
          <w:pgMar w:top="284" w:right="650" w:bottom="370" w:left="666" w:header="720" w:footer="720" w:gutter="0"/>
          <w:cols w:space="720" w:equalWidth="0">
            <w:col w:w="10584" w:space="0"/>
          </w:cols>
          <w:docGrid w:linePitch="360"/>
        </w:sectPr>
      </w:pPr>
    </w:p>
    <w:p w14:paraId="450485EA" w14:textId="77777777" w:rsidR="00136946" w:rsidRDefault="0013694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136946" w14:paraId="7B7C6F6D" w14:textId="77777777" w:rsidTr="00DC59EE">
        <w:trPr>
          <w:trHeight w:hRule="exact" w:val="1555"/>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14:paraId="4730BBB6" w14:textId="77777777" w:rsidR="00136946" w:rsidRDefault="002C1751" w:rsidP="008C69B7">
            <w:pPr>
              <w:autoSpaceDE w:val="0"/>
              <w:autoSpaceDN w:val="0"/>
              <w:spacing w:before="98" w:after="0" w:line="240" w:lineRule="auto"/>
              <w:jc w:val="center"/>
            </w:pPr>
            <w:r>
              <w:rPr>
                <w:rFonts w:ascii="Times New Roman" w:eastAsia="Times New Roman" w:hAnsi="Times New Roman"/>
                <w:color w:val="000000"/>
                <w:sz w:val="24"/>
              </w:rPr>
              <w:t>23.</w:t>
            </w:r>
          </w:p>
        </w:tc>
        <w:tc>
          <w:tcPr>
            <w:tcW w:w="3146" w:type="dxa"/>
            <w:tcBorders>
              <w:top w:val="single" w:sz="4" w:space="0" w:color="000000"/>
              <w:left w:val="single" w:sz="4" w:space="0" w:color="000000"/>
              <w:bottom w:val="single" w:sz="5" w:space="0" w:color="000000"/>
              <w:right w:val="single" w:sz="4" w:space="0" w:color="000000"/>
            </w:tcBorders>
            <w:tcMar>
              <w:left w:w="0" w:type="dxa"/>
              <w:right w:w="0" w:type="dxa"/>
            </w:tcMar>
          </w:tcPr>
          <w:p w14:paraId="339DFFF9" w14:textId="77777777" w:rsidR="00136946" w:rsidRDefault="002C1751" w:rsidP="008C69B7">
            <w:pPr>
              <w:autoSpaceDE w:val="0"/>
              <w:autoSpaceDN w:val="0"/>
              <w:spacing w:before="98" w:after="0" w:line="240" w:lineRule="auto"/>
              <w:ind w:left="72" w:right="144"/>
            </w:pPr>
            <w:proofErr w:type="spellStart"/>
            <w:r w:rsidRPr="006729DD">
              <w:rPr>
                <w:rFonts w:ascii="Times New Roman" w:eastAsia="Times New Roman" w:hAnsi="Times New Roman"/>
                <w:color w:val="000000"/>
                <w:sz w:val="24"/>
                <w:lang w:val="ru-RU"/>
              </w:rPr>
              <w:t>Видеоэкскурсия</w:t>
            </w:r>
            <w:proofErr w:type="spellEnd"/>
            <w:r w:rsidRPr="006729DD">
              <w:rPr>
                <w:rFonts w:ascii="Times New Roman" w:eastAsia="Times New Roman" w:hAnsi="Times New Roman"/>
                <w:color w:val="000000"/>
                <w:sz w:val="24"/>
                <w:lang w:val="ru-RU"/>
              </w:rPr>
              <w:t xml:space="preserve"> </w:t>
            </w:r>
            <w:r w:rsidRPr="006729DD">
              <w:rPr>
                <w:lang w:val="ru-RU"/>
              </w:rPr>
              <w:br/>
            </w:r>
            <w:r w:rsidRPr="006729DD">
              <w:rPr>
                <w:rFonts w:ascii="Times New Roman" w:eastAsia="Times New Roman" w:hAnsi="Times New Roman"/>
                <w:color w:val="000000"/>
                <w:sz w:val="24"/>
                <w:lang w:val="ru-RU"/>
              </w:rPr>
              <w:t xml:space="preserve">"Растительный и животный мир родного края </w:t>
            </w:r>
            <w:r w:rsidRPr="006729DD">
              <w:rPr>
                <w:lang w:val="ru-RU"/>
              </w:rPr>
              <w:br/>
            </w:r>
            <w:r w:rsidRPr="006729DD">
              <w:rPr>
                <w:rFonts w:ascii="Times New Roman" w:eastAsia="Times New Roman" w:hAnsi="Times New Roman"/>
                <w:color w:val="000000"/>
                <w:sz w:val="24"/>
                <w:lang w:val="ru-RU"/>
              </w:rPr>
              <w:t xml:space="preserve">(краеведение). </w:t>
            </w:r>
            <w:proofErr w:type="spellStart"/>
            <w:r>
              <w:rPr>
                <w:rFonts w:ascii="Times New Roman" w:eastAsia="Times New Roman" w:hAnsi="Times New Roman"/>
                <w:color w:val="000000"/>
                <w:sz w:val="24"/>
              </w:rPr>
              <w:t>Текущий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инструктаж</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w:t>
            </w:r>
            <w:proofErr w:type="spellEnd"/>
            <w:r>
              <w:rPr>
                <w:rFonts w:ascii="Times New Roman" w:eastAsia="Times New Roman" w:hAnsi="Times New Roman"/>
                <w:color w:val="000000"/>
                <w:sz w:val="24"/>
              </w:rPr>
              <w:t xml:space="preserve"> ТБ.</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14:paraId="4F71B88A" w14:textId="77777777" w:rsidR="00136946" w:rsidRDefault="002C1751" w:rsidP="008C69B7">
            <w:pPr>
              <w:autoSpaceDE w:val="0"/>
              <w:autoSpaceDN w:val="0"/>
              <w:spacing w:before="98"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58C1721A" w14:textId="77777777" w:rsidR="00136946" w:rsidRDefault="002C1751" w:rsidP="008C69B7">
            <w:pPr>
              <w:autoSpaceDE w:val="0"/>
              <w:autoSpaceDN w:val="0"/>
              <w:spacing w:before="98"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104345D6" w14:textId="77777777" w:rsidR="00136946" w:rsidRDefault="002C1751" w:rsidP="008C69B7">
            <w:pPr>
              <w:autoSpaceDE w:val="0"/>
              <w:autoSpaceDN w:val="0"/>
              <w:spacing w:before="98"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7FDAD5EA" w14:textId="77777777" w:rsidR="00136946" w:rsidRDefault="002C1751" w:rsidP="008C69B7">
            <w:pPr>
              <w:autoSpaceDE w:val="0"/>
              <w:autoSpaceDN w:val="0"/>
              <w:spacing w:before="98" w:after="0" w:line="240" w:lineRule="auto"/>
              <w:jc w:val="center"/>
            </w:pPr>
            <w:r>
              <w:rPr>
                <w:rFonts w:ascii="Times New Roman" w:eastAsia="Times New Roman" w:hAnsi="Times New Roman"/>
                <w:color w:val="000000"/>
                <w:sz w:val="24"/>
              </w:rPr>
              <w:t>28.02.2023</w:t>
            </w:r>
          </w:p>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14:paraId="094D7489" w14:textId="02967B81" w:rsidR="00136946" w:rsidRDefault="002C1751" w:rsidP="008C69B7">
            <w:pPr>
              <w:autoSpaceDE w:val="0"/>
              <w:autoSpaceDN w:val="0"/>
              <w:spacing w:before="98" w:after="0" w:line="240"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p>
        </w:tc>
      </w:tr>
      <w:tr w:rsidR="00136946" w14:paraId="191951F7" w14:textId="77777777" w:rsidTr="00DC59EE">
        <w:trPr>
          <w:trHeight w:hRule="exact" w:val="714"/>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14:paraId="6FCBA99F" w14:textId="77777777" w:rsidR="00136946" w:rsidRDefault="002C1751" w:rsidP="008C69B7">
            <w:pPr>
              <w:autoSpaceDE w:val="0"/>
              <w:autoSpaceDN w:val="0"/>
              <w:spacing w:before="100" w:after="0" w:line="240" w:lineRule="auto"/>
              <w:jc w:val="center"/>
            </w:pPr>
            <w:r>
              <w:rPr>
                <w:rFonts w:ascii="Times New Roman" w:eastAsia="Times New Roman" w:hAnsi="Times New Roman"/>
                <w:color w:val="000000"/>
                <w:sz w:val="24"/>
              </w:rPr>
              <w:t>24.</w:t>
            </w:r>
          </w:p>
        </w:tc>
        <w:tc>
          <w:tcPr>
            <w:tcW w:w="3146" w:type="dxa"/>
            <w:tcBorders>
              <w:top w:val="single" w:sz="5" w:space="0" w:color="000000"/>
              <w:left w:val="single" w:sz="4" w:space="0" w:color="000000"/>
              <w:bottom w:val="single" w:sz="4" w:space="0" w:color="000000"/>
              <w:right w:val="single" w:sz="4" w:space="0" w:color="000000"/>
            </w:tcBorders>
            <w:tcMar>
              <w:left w:w="0" w:type="dxa"/>
              <w:right w:w="0" w:type="dxa"/>
            </w:tcMar>
          </w:tcPr>
          <w:p w14:paraId="733730DE" w14:textId="77777777" w:rsidR="00136946" w:rsidRDefault="002C1751" w:rsidP="008C69B7">
            <w:pPr>
              <w:autoSpaceDE w:val="0"/>
              <w:autoSpaceDN w:val="0"/>
              <w:spacing w:before="100" w:after="0" w:line="240" w:lineRule="auto"/>
              <w:ind w:left="72" w:right="720"/>
            </w:pPr>
            <w:proofErr w:type="spellStart"/>
            <w:r>
              <w:rPr>
                <w:rFonts w:ascii="Times New Roman" w:eastAsia="Times New Roman" w:hAnsi="Times New Roman"/>
                <w:color w:val="000000"/>
                <w:sz w:val="24"/>
              </w:rPr>
              <w:t>Понятие</w:t>
            </w:r>
            <w:proofErr w:type="spellEnd"/>
            <w:r>
              <w:rPr>
                <w:rFonts w:ascii="Times New Roman" w:eastAsia="Times New Roman" w:hAnsi="Times New Roman"/>
                <w:color w:val="000000"/>
                <w:sz w:val="24"/>
              </w:rPr>
              <w:t xml:space="preserve"> о </w:t>
            </w:r>
            <w:proofErr w:type="spellStart"/>
            <w:r>
              <w:rPr>
                <w:rFonts w:ascii="Times New Roman" w:eastAsia="Times New Roman" w:hAnsi="Times New Roman"/>
                <w:color w:val="000000"/>
                <w:sz w:val="24"/>
              </w:rPr>
              <w:t>природном</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сообществе</w:t>
            </w:r>
            <w:proofErr w:type="spellEnd"/>
            <w:r>
              <w:rPr>
                <w:rFonts w:ascii="Times New Roman" w:eastAsia="Times New Roman" w:hAnsi="Times New Roman"/>
                <w:color w:val="000000"/>
                <w:sz w:val="24"/>
              </w:rPr>
              <w:t xml:space="preserve">. </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14:paraId="275ABB72" w14:textId="77777777" w:rsidR="00136946" w:rsidRDefault="002C1751" w:rsidP="008C69B7">
            <w:pPr>
              <w:autoSpaceDE w:val="0"/>
              <w:autoSpaceDN w:val="0"/>
              <w:spacing w:before="100" w:after="0" w:line="24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5ED5D58F" w14:textId="77777777" w:rsidR="00136946" w:rsidRDefault="002C1751" w:rsidP="008C69B7">
            <w:pPr>
              <w:autoSpaceDE w:val="0"/>
              <w:autoSpaceDN w:val="0"/>
              <w:spacing w:before="100" w:after="0" w:line="24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4C6EC449" w14:textId="77777777" w:rsidR="00136946" w:rsidRDefault="002C1751" w:rsidP="008C69B7">
            <w:pPr>
              <w:autoSpaceDE w:val="0"/>
              <w:autoSpaceDN w:val="0"/>
              <w:spacing w:before="100" w:after="0" w:line="24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506D0F97" w14:textId="77777777" w:rsidR="00136946" w:rsidRDefault="002C1751" w:rsidP="008C69B7">
            <w:pPr>
              <w:autoSpaceDE w:val="0"/>
              <w:autoSpaceDN w:val="0"/>
              <w:spacing w:before="100" w:after="0" w:line="240" w:lineRule="auto"/>
              <w:jc w:val="center"/>
            </w:pPr>
            <w:r>
              <w:rPr>
                <w:rFonts w:ascii="Times New Roman" w:eastAsia="Times New Roman" w:hAnsi="Times New Roman"/>
                <w:color w:val="000000"/>
                <w:sz w:val="24"/>
              </w:rPr>
              <w:t>07.03.2023</w:t>
            </w:r>
          </w:p>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14:paraId="02FC035A" w14:textId="1EEA9EE0" w:rsidR="00136946" w:rsidRDefault="002C1751" w:rsidP="008C69B7">
            <w:pPr>
              <w:autoSpaceDE w:val="0"/>
              <w:autoSpaceDN w:val="0"/>
              <w:spacing w:before="100" w:after="0" w:line="240"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p>
        </w:tc>
      </w:tr>
      <w:tr w:rsidR="00136946" w14:paraId="6B6D5966" w14:textId="77777777" w:rsidTr="00DC59EE">
        <w:trPr>
          <w:trHeight w:hRule="exact" w:val="155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6A2208" w14:textId="77777777" w:rsidR="00136946" w:rsidRDefault="002C1751" w:rsidP="008C69B7">
            <w:pPr>
              <w:autoSpaceDE w:val="0"/>
              <w:autoSpaceDN w:val="0"/>
              <w:spacing w:before="98" w:after="0" w:line="240" w:lineRule="auto"/>
              <w:jc w:val="center"/>
            </w:pPr>
            <w:r>
              <w:rPr>
                <w:rFonts w:ascii="Times New Roman" w:eastAsia="Times New Roman" w:hAnsi="Times New Roman"/>
                <w:color w:val="000000"/>
                <w:sz w:val="24"/>
              </w:rPr>
              <w:t>25.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A891AE" w14:textId="77777777" w:rsidR="00136946" w:rsidRDefault="002C1751" w:rsidP="008C69B7">
            <w:pPr>
              <w:autoSpaceDE w:val="0"/>
              <w:autoSpaceDN w:val="0"/>
              <w:spacing w:before="98" w:after="0" w:line="240" w:lineRule="auto"/>
              <w:ind w:left="72" w:right="144"/>
            </w:pPr>
            <w:proofErr w:type="spellStart"/>
            <w:r w:rsidRPr="006729DD">
              <w:rPr>
                <w:rFonts w:ascii="Times New Roman" w:eastAsia="Times New Roman" w:hAnsi="Times New Roman"/>
                <w:color w:val="000000"/>
                <w:sz w:val="24"/>
                <w:lang w:val="ru-RU"/>
              </w:rPr>
              <w:t>Видеоэкскурсия</w:t>
            </w:r>
            <w:proofErr w:type="spellEnd"/>
            <w:r w:rsidRPr="006729DD">
              <w:rPr>
                <w:rFonts w:ascii="Times New Roman" w:eastAsia="Times New Roman" w:hAnsi="Times New Roman"/>
                <w:color w:val="000000"/>
                <w:sz w:val="24"/>
                <w:lang w:val="ru-RU"/>
              </w:rPr>
              <w:t xml:space="preserve"> "Изучение природных сообществ (на примере леса, озера, пруда, луга и др.)". </w:t>
            </w:r>
            <w:proofErr w:type="spellStart"/>
            <w:r>
              <w:rPr>
                <w:rFonts w:ascii="Times New Roman" w:eastAsia="Times New Roman" w:hAnsi="Times New Roman"/>
                <w:color w:val="000000"/>
                <w:sz w:val="24"/>
              </w:rPr>
              <w:t>Текущий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инструктаж</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w:t>
            </w:r>
            <w:proofErr w:type="spellEnd"/>
            <w:r>
              <w:rPr>
                <w:rFonts w:ascii="Times New Roman" w:eastAsia="Times New Roman" w:hAnsi="Times New Roman"/>
                <w:color w:val="000000"/>
                <w:sz w:val="24"/>
              </w:rPr>
              <w:t xml:space="preserve"> ТБ.</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E994F5" w14:textId="77777777" w:rsidR="00136946" w:rsidRDefault="002C1751" w:rsidP="008C69B7">
            <w:pPr>
              <w:autoSpaceDE w:val="0"/>
              <w:autoSpaceDN w:val="0"/>
              <w:spacing w:before="98"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043F30" w14:textId="77777777" w:rsidR="00136946" w:rsidRDefault="002C1751" w:rsidP="008C69B7">
            <w:pPr>
              <w:autoSpaceDE w:val="0"/>
              <w:autoSpaceDN w:val="0"/>
              <w:spacing w:before="98"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F8F984" w14:textId="77777777" w:rsidR="00136946" w:rsidRDefault="002C1751" w:rsidP="008C69B7">
            <w:pPr>
              <w:autoSpaceDE w:val="0"/>
              <w:autoSpaceDN w:val="0"/>
              <w:spacing w:before="98"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891810" w14:textId="77777777" w:rsidR="00136946" w:rsidRDefault="002C1751" w:rsidP="008C69B7">
            <w:pPr>
              <w:autoSpaceDE w:val="0"/>
              <w:autoSpaceDN w:val="0"/>
              <w:spacing w:before="98" w:after="0" w:line="240" w:lineRule="auto"/>
              <w:jc w:val="center"/>
            </w:pPr>
            <w:r>
              <w:rPr>
                <w:rFonts w:ascii="Times New Roman" w:eastAsia="Times New Roman" w:hAnsi="Times New Roman"/>
                <w:color w:val="000000"/>
                <w:sz w:val="24"/>
              </w:rPr>
              <w:t>14.03.2023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6D1938" w14:textId="29DDB066" w:rsidR="00136946" w:rsidRDefault="002C1751" w:rsidP="008C69B7">
            <w:pPr>
              <w:autoSpaceDE w:val="0"/>
              <w:autoSpaceDN w:val="0"/>
              <w:spacing w:before="98" w:after="0" w:line="240"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p>
        </w:tc>
      </w:tr>
      <w:tr w:rsidR="00136946" w14:paraId="3985FE5C" w14:textId="77777777" w:rsidTr="00DC59EE">
        <w:trPr>
          <w:trHeight w:hRule="exact" w:val="126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B9903" w14:textId="77777777" w:rsidR="00136946" w:rsidRDefault="002C1751" w:rsidP="008C69B7">
            <w:pPr>
              <w:autoSpaceDE w:val="0"/>
              <w:autoSpaceDN w:val="0"/>
              <w:spacing w:before="98" w:after="0" w:line="240" w:lineRule="auto"/>
              <w:jc w:val="center"/>
            </w:pPr>
            <w:r>
              <w:rPr>
                <w:rFonts w:ascii="Times New Roman" w:eastAsia="Times New Roman" w:hAnsi="Times New Roman"/>
                <w:color w:val="000000"/>
                <w:sz w:val="24"/>
              </w:rPr>
              <w:t>26.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9E4C7" w14:textId="77777777" w:rsidR="00136946" w:rsidRPr="006729DD" w:rsidRDefault="002C1751" w:rsidP="008C69B7">
            <w:pPr>
              <w:autoSpaceDE w:val="0"/>
              <w:autoSpaceDN w:val="0"/>
              <w:spacing w:before="98" w:after="0" w:line="240" w:lineRule="auto"/>
              <w:ind w:left="72" w:right="288"/>
              <w:rPr>
                <w:lang w:val="ru-RU"/>
              </w:rPr>
            </w:pPr>
            <w:r w:rsidRPr="006729DD">
              <w:rPr>
                <w:rFonts w:ascii="Times New Roman" w:eastAsia="Times New Roman" w:hAnsi="Times New Roman"/>
                <w:color w:val="000000"/>
                <w:sz w:val="24"/>
                <w:lang w:val="ru-RU"/>
              </w:rPr>
              <w:t xml:space="preserve">Взаимосвязи организмов в природных сообществах. Пищевые звенья, цепи и сети питания.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CA7438" w14:textId="77777777" w:rsidR="00136946" w:rsidRDefault="002C1751" w:rsidP="008C69B7">
            <w:pPr>
              <w:autoSpaceDE w:val="0"/>
              <w:autoSpaceDN w:val="0"/>
              <w:spacing w:before="98"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D95E96" w14:textId="77777777" w:rsidR="00136946" w:rsidRDefault="002C1751" w:rsidP="008C69B7">
            <w:pPr>
              <w:autoSpaceDE w:val="0"/>
              <w:autoSpaceDN w:val="0"/>
              <w:spacing w:before="98"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0E7CF5" w14:textId="77777777" w:rsidR="00136946" w:rsidRDefault="002C1751" w:rsidP="008C69B7">
            <w:pPr>
              <w:autoSpaceDE w:val="0"/>
              <w:autoSpaceDN w:val="0"/>
              <w:spacing w:before="98" w:after="0" w:line="24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DC7C07" w14:textId="77777777" w:rsidR="00136946" w:rsidRDefault="002C1751" w:rsidP="008C69B7">
            <w:pPr>
              <w:autoSpaceDE w:val="0"/>
              <w:autoSpaceDN w:val="0"/>
              <w:spacing w:before="98" w:after="0" w:line="240" w:lineRule="auto"/>
              <w:jc w:val="center"/>
            </w:pPr>
            <w:r>
              <w:rPr>
                <w:rFonts w:ascii="Times New Roman" w:eastAsia="Times New Roman" w:hAnsi="Times New Roman"/>
                <w:color w:val="000000"/>
                <w:sz w:val="24"/>
              </w:rPr>
              <w:t>21.03.2023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8ED4CA" w14:textId="38C4F54C" w:rsidR="00136946" w:rsidRDefault="002C1751" w:rsidP="008C69B7">
            <w:pPr>
              <w:autoSpaceDE w:val="0"/>
              <w:autoSpaceDN w:val="0"/>
              <w:spacing w:before="98" w:after="0" w:line="240"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p>
        </w:tc>
      </w:tr>
      <w:tr w:rsidR="00DC59EE" w14:paraId="33C71B34" w14:textId="77777777" w:rsidTr="00DC59EE">
        <w:trPr>
          <w:trHeight w:hRule="exact" w:val="298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2E15B2" w14:textId="0EB3A69D" w:rsidR="00DC59EE" w:rsidRDefault="00DC59EE" w:rsidP="00DC59EE">
            <w:pPr>
              <w:autoSpaceDE w:val="0"/>
              <w:autoSpaceDN w:val="0"/>
              <w:spacing w:before="98"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27.</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03392F" w14:textId="5AB38952" w:rsidR="00DC59EE" w:rsidRPr="006729DD" w:rsidRDefault="00DC59EE" w:rsidP="00DC59EE">
            <w:pPr>
              <w:autoSpaceDE w:val="0"/>
              <w:autoSpaceDN w:val="0"/>
              <w:spacing w:before="98" w:after="0" w:line="240" w:lineRule="auto"/>
              <w:ind w:left="72" w:right="288"/>
              <w:rPr>
                <w:rFonts w:ascii="Times New Roman" w:eastAsia="Times New Roman" w:hAnsi="Times New Roman"/>
                <w:color w:val="000000"/>
                <w:sz w:val="24"/>
                <w:lang w:val="ru-RU"/>
              </w:rPr>
            </w:pPr>
            <w:r w:rsidRPr="006729DD">
              <w:rPr>
                <w:rFonts w:ascii="Times New Roman" w:eastAsia="Times New Roman" w:hAnsi="Times New Roman"/>
                <w:color w:val="000000"/>
                <w:sz w:val="24"/>
                <w:lang w:val="ru-RU"/>
              </w:rPr>
              <w:t>Искусственные</w:t>
            </w:r>
            <w:r>
              <w:rPr>
                <w:rFonts w:ascii="Times New Roman" w:eastAsia="Times New Roman" w:hAnsi="Times New Roman"/>
                <w:color w:val="000000"/>
                <w:sz w:val="24"/>
                <w:lang w:val="ru-RU"/>
              </w:rPr>
              <w:t xml:space="preserve"> </w:t>
            </w:r>
            <w:r w:rsidRPr="006729DD">
              <w:rPr>
                <w:rFonts w:ascii="Times New Roman" w:eastAsia="Times New Roman" w:hAnsi="Times New Roman"/>
                <w:color w:val="000000"/>
                <w:sz w:val="24"/>
                <w:lang w:val="ru-RU"/>
              </w:rPr>
              <w:t>сообщества, их</w:t>
            </w:r>
            <w:r>
              <w:rPr>
                <w:rFonts w:ascii="Times New Roman" w:eastAsia="Times New Roman" w:hAnsi="Times New Roman"/>
                <w:color w:val="000000"/>
                <w:sz w:val="24"/>
                <w:lang w:val="ru-RU"/>
              </w:rPr>
              <w:t xml:space="preserve"> </w:t>
            </w:r>
            <w:r w:rsidRPr="006729DD">
              <w:rPr>
                <w:rFonts w:ascii="Times New Roman" w:eastAsia="Times New Roman" w:hAnsi="Times New Roman"/>
                <w:color w:val="000000"/>
                <w:sz w:val="24"/>
                <w:lang w:val="ru-RU"/>
              </w:rPr>
              <w:t>отличительные признаки от природных сообществ. ЛР №6 "Изучение искусственных сообществ и их обитателей (на</w:t>
            </w:r>
            <w:r>
              <w:rPr>
                <w:rFonts w:ascii="Times New Roman" w:eastAsia="Times New Roman" w:hAnsi="Times New Roman"/>
                <w:color w:val="000000"/>
                <w:sz w:val="24"/>
                <w:lang w:val="ru-RU"/>
              </w:rPr>
              <w:t xml:space="preserve"> </w:t>
            </w:r>
            <w:r w:rsidRPr="006729DD">
              <w:rPr>
                <w:rFonts w:ascii="Times New Roman" w:eastAsia="Times New Roman" w:hAnsi="Times New Roman"/>
                <w:color w:val="000000"/>
                <w:sz w:val="24"/>
                <w:lang w:val="ru-RU"/>
              </w:rPr>
              <w:t>примере аквариума и</w:t>
            </w:r>
            <w:r>
              <w:rPr>
                <w:rFonts w:ascii="Times New Roman" w:eastAsia="Times New Roman" w:hAnsi="Times New Roman"/>
                <w:color w:val="000000"/>
                <w:sz w:val="24"/>
                <w:lang w:val="ru-RU"/>
              </w:rPr>
              <w:t xml:space="preserve"> </w:t>
            </w:r>
            <w:r w:rsidRPr="006729DD">
              <w:rPr>
                <w:rFonts w:ascii="Times New Roman" w:eastAsia="Times New Roman" w:hAnsi="Times New Roman"/>
                <w:color w:val="000000"/>
                <w:sz w:val="24"/>
                <w:lang w:val="ru-RU"/>
              </w:rPr>
              <w:t>др.)".</w:t>
            </w:r>
            <w:r>
              <w:rPr>
                <w:rFonts w:ascii="Times New Roman" w:eastAsia="Times New Roman" w:hAnsi="Times New Roman"/>
                <w:color w:val="000000"/>
                <w:sz w:val="24"/>
                <w:lang w:val="ru-RU"/>
              </w:rPr>
              <w:t xml:space="preserve"> Текущий инструктаж по ТБ.</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B5B317" w14:textId="61B9D625" w:rsidR="00DC59EE" w:rsidRDefault="00DC59EE" w:rsidP="00DC59EE">
            <w:pPr>
              <w:autoSpaceDE w:val="0"/>
              <w:autoSpaceDN w:val="0"/>
              <w:spacing w:before="98" w:after="0" w:line="240" w:lineRule="auto"/>
              <w:ind w:left="74"/>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A44C3A" w14:textId="3159295A" w:rsidR="00DC59EE" w:rsidRDefault="00DC59EE" w:rsidP="00DC59EE">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0D22DE" w14:textId="4494285A" w:rsidR="00DC59EE" w:rsidRDefault="00DC59EE" w:rsidP="00DC59EE">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FF514E" w14:textId="02DCE98E" w:rsidR="00DC59EE" w:rsidRDefault="00DC59EE" w:rsidP="00DC59EE">
            <w:pPr>
              <w:autoSpaceDE w:val="0"/>
              <w:autoSpaceDN w:val="0"/>
              <w:spacing w:before="98"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11.04.2023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DEC8B9" w14:textId="6FF88C6E" w:rsidR="00DC59EE" w:rsidRDefault="00DC59EE" w:rsidP="00DC59EE">
            <w:pPr>
              <w:autoSpaceDE w:val="0"/>
              <w:autoSpaceDN w:val="0"/>
              <w:spacing w:before="98" w:after="0" w:line="240" w:lineRule="auto"/>
              <w:ind w:left="72" w:right="54"/>
              <w:rPr>
                <w:rFonts w:ascii="Times New Roman" w:eastAsia="Times New Roman" w:hAnsi="Times New Roman"/>
                <w:color w:val="000000"/>
                <w:sz w:val="24"/>
              </w:rPr>
            </w:pP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Лабораторная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p>
        </w:tc>
      </w:tr>
      <w:tr w:rsidR="00DC59EE" w14:paraId="27AA721C" w14:textId="77777777" w:rsidTr="00DC59EE">
        <w:trPr>
          <w:trHeight w:hRule="exact" w:val="155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6780CE" w14:textId="25C3EADC" w:rsidR="00DC59EE" w:rsidRDefault="00DC59EE" w:rsidP="00DC59EE">
            <w:pPr>
              <w:autoSpaceDE w:val="0"/>
              <w:autoSpaceDN w:val="0"/>
              <w:spacing w:before="98"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28.</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C55B37" w14:textId="305FDFC8" w:rsidR="00DC59EE" w:rsidRPr="00DC59EE" w:rsidRDefault="00DC59EE" w:rsidP="00DC59EE">
            <w:pPr>
              <w:autoSpaceDE w:val="0"/>
              <w:autoSpaceDN w:val="0"/>
              <w:spacing w:before="98" w:after="0" w:line="240" w:lineRule="auto"/>
              <w:ind w:left="72" w:right="288"/>
              <w:rPr>
                <w:lang w:val="ru-RU"/>
              </w:rPr>
            </w:pPr>
            <w:r w:rsidRPr="006729DD">
              <w:rPr>
                <w:rFonts w:ascii="Times New Roman" w:eastAsia="Times New Roman" w:hAnsi="Times New Roman"/>
                <w:color w:val="000000"/>
                <w:sz w:val="24"/>
                <w:lang w:val="ru-RU"/>
              </w:rPr>
              <w:t xml:space="preserve">Экскурсия "Изучение </w:t>
            </w:r>
            <w:r w:rsidRPr="006729DD">
              <w:rPr>
                <w:lang w:val="ru-RU"/>
              </w:rPr>
              <w:br/>
            </w:r>
            <w:r w:rsidRPr="006729DD">
              <w:rPr>
                <w:rFonts w:ascii="Times New Roman" w:eastAsia="Times New Roman" w:hAnsi="Times New Roman"/>
                <w:color w:val="000000"/>
                <w:sz w:val="24"/>
                <w:lang w:val="ru-RU"/>
              </w:rPr>
              <w:t>сезонных явлений в жизни природных сообществ".</w:t>
            </w:r>
            <w:r>
              <w:rPr>
                <w:lang w:val="ru-RU"/>
              </w:rPr>
              <w:t xml:space="preserve"> </w:t>
            </w:r>
            <w:proofErr w:type="spellStart"/>
            <w:r>
              <w:rPr>
                <w:rFonts w:ascii="Times New Roman" w:eastAsia="Times New Roman" w:hAnsi="Times New Roman"/>
                <w:color w:val="000000"/>
                <w:sz w:val="24"/>
              </w:rPr>
              <w:t>Текущий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инструктаж</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w:t>
            </w:r>
            <w:proofErr w:type="spellEnd"/>
            <w:r>
              <w:rPr>
                <w:rFonts w:ascii="Times New Roman" w:eastAsia="Times New Roman" w:hAnsi="Times New Roman"/>
                <w:color w:val="000000"/>
                <w:sz w:val="24"/>
              </w:rPr>
              <w:t xml:space="preserve"> ТБ.</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493AE6" w14:textId="552C6656" w:rsidR="00DC59EE" w:rsidRDefault="00DC59EE" w:rsidP="00DC59EE">
            <w:pPr>
              <w:autoSpaceDE w:val="0"/>
              <w:autoSpaceDN w:val="0"/>
              <w:spacing w:before="98" w:after="0" w:line="240" w:lineRule="auto"/>
              <w:ind w:left="74"/>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65754C" w14:textId="235EE070" w:rsidR="00DC59EE" w:rsidRDefault="00DC59EE" w:rsidP="00DC59EE">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51EC74" w14:textId="09D4F172" w:rsidR="00DC59EE" w:rsidRDefault="00DC59EE" w:rsidP="00DC59EE">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E9041F" w14:textId="493F6433" w:rsidR="00DC59EE" w:rsidRDefault="00DC59EE" w:rsidP="00DC59EE">
            <w:pPr>
              <w:autoSpaceDE w:val="0"/>
              <w:autoSpaceDN w:val="0"/>
              <w:spacing w:before="98"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18.04.2023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4FD4FC" w14:textId="1FF3E4CD" w:rsidR="00DC59EE" w:rsidRDefault="00DC59EE" w:rsidP="00DC59EE">
            <w:pPr>
              <w:autoSpaceDE w:val="0"/>
              <w:autoSpaceDN w:val="0"/>
              <w:spacing w:before="98" w:after="0" w:line="240" w:lineRule="auto"/>
              <w:ind w:left="72" w:right="54"/>
              <w:rPr>
                <w:rFonts w:ascii="Times New Roman" w:eastAsia="Times New Roman" w:hAnsi="Times New Roman"/>
                <w:color w:val="000000"/>
                <w:sz w:val="24"/>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p>
        </w:tc>
      </w:tr>
      <w:tr w:rsidR="00DC59EE" w14:paraId="2D065823" w14:textId="77777777" w:rsidTr="00DC59EE">
        <w:trPr>
          <w:trHeight w:hRule="exact" w:val="70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F674EA" w14:textId="7BE61502" w:rsidR="00DC59EE" w:rsidRDefault="00DC59EE" w:rsidP="00DC59EE">
            <w:pPr>
              <w:autoSpaceDE w:val="0"/>
              <w:autoSpaceDN w:val="0"/>
              <w:spacing w:before="98"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29.</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F000AF" w14:textId="44C0D6DA" w:rsidR="00DC59EE" w:rsidRPr="006729DD" w:rsidRDefault="00DC59EE" w:rsidP="00DC59EE">
            <w:pPr>
              <w:autoSpaceDE w:val="0"/>
              <w:autoSpaceDN w:val="0"/>
              <w:spacing w:before="98" w:after="0" w:line="240" w:lineRule="auto"/>
              <w:ind w:left="72" w:right="288"/>
              <w:rPr>
                <w:rFonts w:ascii="Times New Roman" w:eastAsia="Times New Roman" w:hAnsi="Times New Roman"/>
                <w:color w:val="000000"/>
                <w:sz w:val="24"/>
                <w:lang w:val="ru-RU"/>
              </w:rPr>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5724F3" w14:textId="34FF3D0B" w:rsidR="00DC59EE" w:rsidRDefault="00DC59EE" w:rsidP="00DC59EE">
            <w:pPr>
              <w:autoSpaceDE w:val="0"/>
              <w:autoSpaceDN w:val="0"/>
              <w:spacing w:before="98" w:after="0" w:line="240" w:lineRule="auto"/>
              <w:ind w:left="74"/>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313CEA" w14:textId="3ED58C4A" w:rsidR="00DC59EE" w:rsidRDefault="00DC59EE" w:rsidP="00DC59EE">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FAD784" w14:textId="2173BCB0" w:rsidR="00DC59EE" w:rsidRDefault="00DC59EE" w:rsidP="00DC59EE">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2ABC32" w14:textId="701A828D" w:rsidR="00DC59EE" w:rsidRDefault="00DC59EE" w:rsidP="00DC59EE">
            <w:pPr>
              <w:autoSpaceDE w:val="0"/>
              <w:autoSpaceDN w:val="0"/>
              <w:spacing w:before="98"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25.04.2023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828A73" w14:textId="440F5A87" w:rsidR="00DC59EE" w:rsidRDefault="00DC59EE" w:rsidP="00DC59EE">
            <w:pPr>
              <w:autoSpaceDE w:val="0"/>
              <w:autoSpaceDN w:val="0"/>
              <w:spacing w:before="98" w:after="0" w:line="240" w:lineRule="auto"/>
              <w:ind w:left="72" w:right="54"/>
              <w:rPr>
                <w:rFonts w:ascii="Times New Roman" w:eastAsia="Times New Roman" w:hAnsi="Times New Roman"/>
                <w:color w:val="000000"/>
                <w:sz w:val="24"/>
              </w:rPr>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p>
        </w:tc>
      </w:tr>
      <w:tr w:rsidR="00DC59EE" w14:paraId="15108ED4" w14:textId="77777777" w:rsidTr="00DC59EE">
        <w:trPr>
          <w:trHeight w:hRule="exact" w:val="99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A4CB8A" w14:textId="0423A305" w:rsidR="00DC59EE" w:rsidRDefault="00DC59EE" w:rsidP="00DC59EE">
            <w:pPr>
              <w:autoSpaceDE w:val="0"/>
              <w:autoSpaceDN w:val="0"/>
              <w:spacing w:before="98"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30.</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2152E3" w14:textId="6631AC9D" w:rsidR="00DC59EE" w:rsidRDefault="00DC59EE" w:rsidP="00DC59EE">
            <w:pPr>
              <w:autoSpaceDE w:val="0"/>
              <w:autoSpaceDN w:val="0"/>
              <w:spacing w:before="98" w:after="0" w:line="240" w:lineRule="auto"/>
              <w:ind w:left="72" w:right="288"/>
              <w:rPr>
                <w:rFonts w:ascii="Times New Roman" w:eastAsia="Times New Roman" w:hAnsi="Times New Roman"/>
                <w:color w:val="000000"/>
                <w:sz w:val="24"/>
              </w:rPr>
            </w:pPr>
            <w:r w:rsidRPr="006729DD">
              <w:rPr>
                <w:rFonts w:ascii="Times New Roman" w:eastAsia="Times New Roman" w:hAnsi="Times New Roman"/>
                <w:color w:val="000000"/>
                <w:sz w:val="24"/>
                <w:lang w:val="ru-RU"/>
              </w:rPr>
              <w:t xml:space="preserve">Природные зоны Земли, их обитатели. </w:t>
            </w:r>
            <w:proofErr w:type="spellStart"/>
            <w:r>
              <w:rPr>
                <w:rFonts w:ascii="Times New Roman" w:eastAsia="Times New Roman" w:hAnsi="Times New Roman"/>
                <w:color w:val="000000"/>
                <w:sz w:val="24"/>
              </w:rPr>
              <w:t>Природные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зоны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России</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759BB7" w14:textId="1AB7ECE9" w:rsidR="00DC59EE" w:rsidRDefault="00DC59EE" w:rsidP="00DC59EE">
            <w:pPr>
              <w:autoSpaceDE w:val="0"/>
              <w:autoSpaceDN w:val="0"/>
              <w:spacing w:before="98" w:after="0" w:line="240" w:lineRule="auto"/>
              <w:ind w:left="74"/>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E39FBB" w14:textId="1D087360" w:rsidR="00DC59EE" w:rsidRDefault="00DC59EE" w:rsidP="00DC59EE">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73CA7D" w14:textId="683EDD59" w:rsidR="00DC59EE" w:rsidRDefault="00DC59EE" w:rsidP="00DC59EE">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2BD323" w14:textId="4EBE975E" w:rsidR="00DC59EE" w:rsidRDefault="00DC59EE" w:rsidP="00DC59EE">
            <w:pPr>
              <w:autoSpaceDE w:val="0"/>
              <w:autoSpaceDN w:val="0"/>
              <w:spacing w:before="98"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02.05.2023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4FA243" w14:textId="00C1CA8B" w:rsidR="00DC59EE" w:rsidRDefault="00DC59EE" w:rsidP="00DC59EE">
            <w:pPr>
              <w:autoSpaceDE w:val="0"/>
              <w:autoSpaceDN w:val="0"/>
              <w:spacing w:before="98" w:after="0" w:line="240" w:lineRule="auto"/>
              <w:ind w:left="72" w:right="54"/>
              <w:rPr>
                <w:rFonts w:ascii="Times New Roman" w:eastAsia="Times New Roman" w:hAnsi="Times New Roman"/>
                <w:color w:val="000000"/>
                <w:sz w:val="24"/>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p>
        </w:tc>
      </w:tr>
      <w:tr w:rsidR="00DC59EE" w14:paraId="3C92A11B" w14:textId="77777777" w:rsidTr="00DC59EE">
        <w:trPr>
          <w:trHeight w:hRule="exact" w:val="12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4236A9" w14:textId="492782B2" w:rsidR="00DC59EE" w:rsidRDefault="00DC59EE" w:rsidP="00DC59EE">
            <w:pPr>
              <w:autoSpaceDE w:val="0"/>
              <w:autoSpaceDN w:val="0"/>
              <w:spacing w:before="98"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31.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37CB3C" w14:textId="31717CF9" w:rsidR="00DC59EE" w:rsidRPr="006729DD" w:rsidRDefault="00DC59EE" w:rsidP="00DC59EE">
            <w:pPr>
              <w:autoSpaceDE w:val="0"/>
              <w:autoSpaceDN w:val="0"/>
              <w:spacing w:before="98" w:after="0" w:line="240" w:lineRule="auto"/>
              <w:ind w:left="72" w:right="288"/>
              <w:rPr>
                <w:rFonts w:ascii="Times New Roman" w:eastAsia="Times New Roman" w:hAnsi="Times New Roman"/>
                <w:color w:val="000000"/>
                <w:sz w:val="24"/>
                <w:lang w:val="ru-RU"/>
              </w:rPr>
            </w:pPr>
            <w:r w:rsidRPr="006729DD">
              <w:rPr>
                <w:rFonts w:ascii="Times New Roman" w:eastAsia="Times New Roman" w:hAnsi="Times New Roman"/>
                <w:color w:val="000000"/>
                <w:sz w:val="24"/>
                <w:lang w:val="ru-RU"/>
              </w:rPr>
              <w:t>Хозяйственная</w:t>
            </w:r>
            <w:r>
              <w:rPr>
                <w:rFonts w:ascii="Times New Roman" w:eastAsia="Times New Roman" w:hAnsi="Times New Roman"/>
                <w:color w:val="000000"/>
                <w:sz w:val="24"/>
                <w:lang w:val="ru-RU"/>
              </w:rPr>
              <w:t xml:space="preserve"> </w:t>
            </w:r>
            <w:r w:rsidRPr="006729DD">
              <w:rPr>
                <w:rFonts w:ascii="Times New Roman" w:eastAsia="Times New Roman" w:hAnsi="Times New Roman"/>
                <w:color w:val="000000"/>
                <w:sz w:val="24"/>
                <w:lang w:val="ru-RU"/>
              </w:rPr>
              <w:t>деятельность человека и ее влияние на живую природу.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7C8E79" w14:textId="6D6D9CE8" w:rsidR="00DC59EE" w:rsidRDefault="00DC59EE" w:rsidP="00DC59EE">
            <w:pPr>
              <w:autoSpaceDE w:val="0"/>
              <w:autoSpaceDN w:val="0"/>
              <w:spacing w:before="98" w:after="0" w:line="240" w:lineRule="auto"/>
              <w:ind w:left="74"/>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726AFC" w14:textId="21296014" w:rsidR="00DC59EE" w:rsidRDefault="00DC59EE" w:rsidP="00DC59EE">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7F13C5" w14:textId="4B57930A" w:rsidR="00DC59EE" w:rsidRDefault="00DC59EE" w:rsidP="00DC59EE">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265EAF" w14:textId="79B0D42D" w:rsidR="00DC59EE" w:rsidRDefault="00DC59EE" w:rsidP="00DC59EE">
            <w:pPr>
              <w:autoSpaceDE w:val="0"/>
              <w:autoSpaceDN w:val="0"/>
              <w:spacing w:before="98"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16.05.2023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0B2B8C" w14:textId="0FC8B19F" w:rsidR="00DC59EE" w:rsidRDefault="00DC59EE" w:rsidP="00DC59EE">
            <w:pPr>
              <w:autoSpaceDE w:val="0"/>
              <w:autoSpaceDN w:val="0"/>
              <w:spacing w:before="98" w:after="0" w:line="240" w:lineRule="auto"/>
              <w:ind w:left="72" w:right="54"/>
              <w:rPr>
                <w:rFonts w:ascii="Times New Roman" w:eastAsia="Times New Roman" w:hAnsi="Times New Roman"/>
                <w:color w:val="000000"/>
                <w:sz w:val="24"/>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p>
        </w:tc>
      </w:tr>
      <w:tr w:rsidR="00DC59EE" w14:paraId="25B03E5A" w14:textId="77777777" w:rsidTr="00DC59EE">
        <w:trPr>
          <w:trHeight w:hRule="exact" w:val="12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5E2D08" w14:textId="33DB1104" w:rsidR="00DC59EE" w:rsidRDefault="00DC59EE" w:rsidP="00DC59EE">
            <w:pPr>
              <w:autoSpaceDE w:val="0"/>
              <w:autoSpaceDN w:val="0"/>
              <w:spacing w:before="98"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32.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F23CD5" w14:textId="45AB1450" w:rsidR="00DC59EE" w:rsidRPr="006729DD" w:rsidRDefault="00DC59EE" w:rsidP="00DC59EE">
            <w:pPr>
              <w:autoSpaceDE w:val="0"/>
              <w:autoSpaceDN w:val="0"/>
              <w:spacing w:before="98" w:after="0" w:line="240" w:lineRule="auto"/>
              <w:ind w:left="72" w:right="288"/>
              <w:rPr>
                <w:rFonts w:ascii="Times New Roman" w:eastAsia="Times New Roman" w:hAnsi="Times New Roman"/>
                <w:color w:val="000000"/>
                <w:sz w:val="24"/>
                <w:lang w:val="ru-RU"/>
              </w:rPr>
            </w:pPr>
            <w:r w:rsidRPr="006729DD">
              <w:rPr>
                <w:rFonts w:ascii="Times New Roman" w:eastAsia="Times New Roman" w:hAnsi="Times New Roman"/>
                <w:color w:val="000000"/>
                <w:sz w:val="24"/>
                <w:lang w:val="ru-RU"/>
              </w:rPr>
              <w:t>Пути сохранения</w:t>
            </w:r>
            <w:r>
              <w:rPr>
                <w:rFonts w:ascii="Times New Roman" w:eastAsia="Times New Roman" w:hAnsi="Times New Roman"/>
                <w:color w:val="000000"/>
                <w:sz w:val="24"/>
                <w:lang w:val="ru-RU"/>
              </w:rPr>
              <w:t xml:space="preserve"> </w:t>
            </w:r>
            <w:r w:rsidRPr="006729DD">
              <w:rPr>
                <w:rFonts w:ascii="Times New Roman" w:eastAsia="Times New Roman" w:hAnsi="Times New Roman"/>
                <w:color w:val="000000"/>
                <w:sz w:val="24"/>
                <w:lang w:val="ru-RU"/>
              </w:rPr>
              <w:t>биологического</w:t>
            </w:r>
            <w:r>
              <w:rPr>
                <w:rFonts w:ascii="Times New Roman" w:eastAsia="Times New Roman" w:hAnsi="Times New Roman"/>
                <w:color w:val="000000"/>
                <w:sz w:val="24"/>
                <w:lang w:val="ru-RU"/>
              </w:rPr>
              <w:t xml:space="preserve"> </w:t>
            </w:r>
            <w:r w:rsidRPr="006729DD">
              <w:rPr>
                <w:rFonts w:ascii="Times New Roman" w:eastAsia="Times New Roman" w:hAnsi="Times New Roman"/>
                <w:color w:val="000000"/>
                <w:sz w:val="24"/>
                <w:lang w:val="ru-RU"/>
              </w:rPr>
              <w:t>разнообразия. Охраняемые территории.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14A8AB" w14:textId="0B615F8C" w:rsidR="00DC59EE" w:rsidRDefault="00DC59EE" w:rsidP="00DC59EE">
            <w:pPr>
              <w:autoSpaceDE w:val="0"/>
              <w:autoSpaceDN w:val="0"/>
              <w:spacing w:before="98" w:after="0" w:line="240" w:lineRule="auto"/>
              <w:ind w:left="74"/>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979A89" w14:textId="319B4006" w:rsidR="00DC59EE" w:rsidRDefault="00DC59EE" w:rsidP="00DC59EE">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1061A0" w14:textId="2BF3E891" w:rsidR="00DC59EE" w:rsidRDefault="00DC59EE" w:rsidP="00DC59EE">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7DE150" w14:textId="472DD9F8" w:rsidR="00DC59EE" w:rsidRDefault="00DC59EE" w:rsidP="00DC59EE">
            <w:pPr>
              <w:autoSpaceDE w:val="0"/>
              <w:autoSpaceDN w:val="0"/>
              <w:spacing w:before="98"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23.05.2023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3977A8" w14:textId="450FCA06" w:rsidR="00DC59EE" w:rsidRDefault="00DC59EE" w:rsidP="00DC59EE">
            <w:pPr>
              <w:autoSpaceDE w:val="0"/>
              <w:autoSpaceDN w:val="0"/>
              <w:spacing w:before="98" w:after="0" w:line="240" w:lineRule="auto"/>
              <w:ind w:left="72" w:right="54"/>
              <w:rPr>
                <w:rFonts w:ascii="Times New Roman" w:eastAsia="Times New Roman" w:hAnsi="Times New Roman"/>
                <w:color w:val="000000"/>
                <w:sz w:val="24"/>
              </w:rPr>
            </w:pPr>
            <w:proofErr w:type="spellStart"/>
            <w:r>
              <w:rPr>
                <w:rFonts w:ascii="Times New Roman" w:eastAsia="Times New Roman" w:hAnsi="Times New Roman"/>
                <w:color w:val="000000"/>
                <w:sz w:val="24"/>
              </w:rPr>
              <w:t>Тестирование</w:t>
            </w:r>
            <w:proofErr w:type="spellEnd"/>
          </w:p>
        </w:tc>
      </w:tr>
      <w:tr w:rsidR="00DC59EE" w14:paraId="6DD3C73C" w14:textId="77777777" w:rsidTr="00DC59EE">
        <w:trPr>
          <w:trHeight w:hRule="exact" w:val="81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C55F3B" w14:textId="45796FF3" w:rsidR="00DC59EE" w:rsidRDefault="00DC59EE" w:rsidP="00DC59EE">
            <w:pPr>
              <w:autoSpaceDE w:val="0"/>
              <w:autoSpaceDN w:val="0"/>
              <w:spacing w:before="98"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33.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E32E6D" w14:textId="5EC8A9D9" w:rsidR="00DC59EE" w:rsidRPr="006729DD" w:rsidRDefault="00DC59EE" w:rsidP="00DC59EE">
            <w:pPr>
              <w:autoSpaceDE w:val="0"/>
              <w:autoSpaceDN w:val="0"/>
              <w:spacing w:before="98" w:after="0" w:line="240" w:lineRule="auto"/>
              <w:ind w:left="72" w:right="288"/>
              <w:rPr>
                <w:rFonts w:ascii="Times New Roman" w:eastAsia="Times New Roman" w:hAnsi="Times New Roman"/>
                <w:color w:val="000000"/>
                <w:sz w:val="24"/>
                <w:lang w:val="ru-RU"/>
              </w:rPr>
            </w:pPr>
            <w:r w:rsidRPr="006729DD">
              <w:rPr>
                <w:rFonts w:ascii="Times New Roman" w:eastAsia="Times New Roman" w:hAnsi="Times New Roman"/>
                <w:color w:val="000000"/>
                <w:sz w:val="24"/>
                <w:lang w:val="ru-RU"/>
              </w:rPr>
              <w:t>Планета Земля – наш общий дом.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78FD30" w14:textId="5328CB3D" w:rsidR="00DC59EE" w:rsidRDefault="00DC59EE" w:rsidP="00DC59EE">
            <w:pPr>
              <w:autoSpaceDE w:val="0"/>
              <w:autoSpaceDN w:val="0"/>
              <w:spacing w:before="98" w:after="0" w:line="240" w:lineRule="auto"/>
              <w:ind w:left="74"/>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96025D" w14:textId="5F09C218" w:rsidR="00DC59EE" w:rsidRDefault="00DC59EE" w:rsidP="00DC59EE">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E5813A" w14:textId="1467F1E1" w:rsidR="00DC59EE" w:rsidRDefault="00DC59EE" w:rsidP="00DC59EE">
            <w:pPr>
              <w:autoSpaceDE w:val="0"/>
              <w:autoSpaceDN w:val="0"/>
              <w:spacing w:before="98" w:after="0" w:line="240"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9B66F0" w14:textId="72B71270" w:rsidR="00DC59EE" w:rsidRDefault="00DC59EE" w:rsidP="00DC59EE">
            <w:pPr>
              <w:autoSpaceDE w:val="0"/>
              <w:autoSpaceDN w:val="0"/>
              <w:spacing w:before="98" w:after="0" w:line="240" w:lineRule="auto"/>
              <w:jc w:val="center"/>
              <w:rPr>
                <w:rFonts w:ascii="Times New Roman" w:eastAsia="Times New Roman" w:hAnsi="Times New Roman"/>
                <w:color w:val="000000"/>
                <w:sz w:val="24"/>
              </w:rPr>
            </w:pPr>
            <w:r>
              <w:rPr>
                <w:rFonts w:ascii="Times New Roman" w:eastAsia="Times New Roman" w:hAnsi="Times New Roman"/>
                <w:color w:val="000000"/>
                <w:sz w:val="24"/>
              </w:rPr>
              <w:t>30.05.2023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C8C8FF" w14:textId="744B3A63" w:rsidR="00DC59EE" w:rsidRDefault="00DC59EE" w:rsidP="00DC59EE">
            <w:pPr>
              <w:autoSpaceDE w:val="0"/>
              <w:autoSpaceDN w:val="0"/>
              <w:spacing w:before="98" w:after="0" w:line="240" w:lineRule="auto"/>
              <w:ind w:left="72" w:right="54"/>
              <w:rPr>
                <w:rFonts w:ascii="Times New Roman" w:eastAsia="Times New Roman" w:hAnsi="Times New Roman"/>
                <w:color w:val="000000"/>
                <w:sz w:val="24"/>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p>
        </w:tc>
      </w:tr>
    </w:tbl>
    <w:p w14:paraId="647BD301" w14:textId="77777777" w:rsidR="00136946" w:rsidRDefault="00136946">
      <w:pPr>
        <w:autoSpaceDE w:val="0"/>
        <w:autoSpaceDN w:val="0"/>
        <w:spacing w:after="0" w:line="14" w:lineRule="exact"/>
      </w:pPr>
    </w:p>
    <w:p w14:paraId="7D5AC76B" w14:textId="77777777" w:rsidR="00136946" w:rsidRDefault="00136946">
      <w:pPr>
        <w:sectPr w:rsidR="00136946">
          <w:pgSz w:w="11900" w:h="16840"/>
          <w:pgMar w:top="284" w:right="650" w:bottom="550" w:left="666" w:header="720" w:footer="720" w:gutter="0"/>
          <w:cols w:space="720" w:equalWidth="0">
            <w:col w:w="10584" w:space="0"/>
          </w:cols>
          <w:docGrid w:linePitch="360"/>
        </w:sectPr>
      </w:pPr>
    </w:p>
    <w:p w14:paraId="1EA14FF4" w14:textId="77777777" w:rsidR="00136946" w:rsidRDefault="0013694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136946" w14:paraId="49764DA5" w14:textId="77777777" w:rsidTr="00DC59EE">
        <w:trPr>
          <w:trHeight w:hRule="exact" w:val="12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E14CD4" w14:textId="77777777" w:rsidR="00136946" w:rsidRDefault="002C1751" w:rsidP="00DC59EE">
            <w:pPr>
              <w:autoSpaceDE w:val="0"/>
              <w:autoSpaceDN w:val="0"/>
              <w:spacing w:before="98" w:after="0" w:line="240" w:lineRule="auto"/>
              <w:jc w:val="center"/>
            </w:pPr>
            <w:r>
              <w:rPr>
                <w:rFonts w:ascii="Times New Roman" w:eastAsia="Times New Roman" w:hAnsi="Times New Roman"/>
                <w:color w:val="000000"/>
                <w:sz w:val="24"/>
              </w:rPr>
              <w:t>34.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4D0787" w14:textId="77777777" w:rsidR="00136946" w:rsidRDefault="002C1751" w:rsidP="00DC59EE">
            <w:pPr>
              <w:autoSpaceDE w:val="0"/>
              <w:autoSpaceDN w:val="0"/>
              <w:spacing w:before="98" w:after="0" w:line="240" w:lineRule="auto"/>
              <w:ind w:left="72" w:right="144"/>
            </w:pPr>
            <w:r w:rsidRPr="006729DD">
              <w:rPr>
                <w:rFonts w:ascii="Times New Roman" w:eastAsia="Times New Roman" w:hAnsi="Times New Roman"/>
                <w:color w:val="000000"/>
                <w:sz w:val="24"/>
                <w:lang w:val="ru-RU"/>
              </w:rPr>
              <w:t xml:space="preserve">ПР №3 "Проведение акции по уборке мусора на </w:t>
            </w:r>
            <w:r w:rsidRPr="006729DD">
              <w:rPr>
                <w:lang w:val="ru-RU"/>
              </w:rPr>
              <w:br/>
            </w:r>
            <w:r w:rsidRPr="006729DD">
              <w:rPr>
                <w:rFonts w:ascii="Times New Roman" w:eastAsia="Times New Roman" w:hAnsi="Times New Roman"/>
                <w:color w:val="000000"/>
                <w:sz w:val="24"/>
                <w:lang w:val="ru-RU"/>
              </w:rPr>
              <w:t xml:space="preserve">пришкольной территории". </w:t>
            </w:r>
            <w:proofErr w:type="spellStart"/>
            <w:r>
              <w:rPr>
                <w:rFonts w:ascii="Times New Roman" w:eastAsia="Times New Roman" w:hAnsi="Times New Roman"/>
                <w:color w:val="000000"/>
                <w:sz w:val="24"/>
              </w:rPr>
              <w:t>Текущий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инструктаж</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w:t>
            </w:r>
            <w:proofErr w:type="spellEnd"/>
            <w:r>
              <w:rPr>
                <w:rFonts w:ascii="Times New Roman" w:eastAsia="Times New Roman" w:hAnsi="Times New Roman"/>
                <w:color w:val="000000"/>
                <w:sz w:val="24"/>
              </w:rPr>
              <w:t xml:space="preserve"> ТБ.</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26ADD1" w14:textId="77777777" w:rsidR="00136946" w:rsidRDefault="002C1751" w:rsidP="00DC59EE">
            <w:pPr>
              <w:autoSpaceDE w:val="0"/>
              <w:autoSpaceDN w:val="0"/>
              <w:spacing w:before="98" w:after="0" w:line="24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E71AB8" w14:textId="77777777" w:rsidR="00136946" w:rsidRDefault="002C1751" w:rsidP="00DC59EE">
            <w:pPr>
              <w:autoSpaceDE w:val="0"/>
              <w:autoSpaceDN w:val="0"/>
              <w:spacing w:before="98" w:after="0" w:line="24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F8DEFB" w14:textId="77777777" w:rsidR="00136946" w:rsidRDefault="002C1751" w:rsidP="00DC59EE">
            <w:pPr>
              <w:autoSpaceDE w:val="0"/>
              <w:autoSpaceDN w:val="0"/>
              <w:spacing w:before="98" w:after="0" w:line="24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8F30BA" w14:textId="77777777" w:rsidR="00136946" w:rsidRDefault="002C1751" w:rsidP="00DC59EE">
            <w:pPr>
              <w:autoSpaceDE w:val="0"/>
              <w:autoSpaceDN w:val="0"/>
              <w:spacing w:before="98" w:after="0" w:line="240" w:lineRule="auto"/>
              <w:jc w:val="center"/>
            </w:pPr>
            <w:r>
              <w:rPr>
                <w:rFonts w:ascii="Times New Roman" w:eastAsia="Times New Roman" w:hAnsi="Times New Roman"/>
                <w:color w:val="000000"/>
                <w:sz w:val="24"/>
              </w:rPr>
              <w:t>31.05.2023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4D3EFD" w14:textId="2FFFD21E" w:rsidR="00136946" w:rsidRDefault="002C1751" w:rsidP="00DC59EE">
            <w:pPr>
              <w:autoSpaceDE w:val="0"/>
              <w:autoSpaceDN w:val="0"/>
              <w:spacing w:before="98" w:after="0" w:line="240" w:lineRule="auto"/>
              <w:ind w:left="72" w:right="144"/>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p>
        </w:tc>
      </w:tr>
      <w:tr w:rsidR="00136946" w14:paraId="45434407" w14:textId="77777777">
        <w:trPr>
          <w:trHeight w:hRule="exact" w:val="808"/>
        </w:trPr>
        <w:tc>
          <w:tcPr>
            <w:tcW w:w="36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A8D95B2" w14:textId="77777777" w:rsidR="00136946" w:rsidRPr="006729DD" w:rsidRDefault="002C1751" w:rsidP="00DC59EE">
            <w:pPr>
              <w:autoSpaceDE w:val="0"/>
              <w:autoSpaceDN w:val="0"/>
              <w:spacing w:before="98" w:after="0" w:line="240" w:lineRule="auto"/>
              <w:ind w:left="72" w:right="144"/>
              <w:rPr>
                <w:lang w:val="ru-RU"/>
              </w:rPr>
            </w:pPr>
            <w:r w:rsidRPr="006729DD">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B4B6F1" w14:textId="77777777" w:rsidR="00136946" w:rsidRDefault="002C1751" w:rsidP="00DC59EE">
            <w:pPr>
              <w:autoSpaceDE w:val="0"/>
              <w:autoSpaceDN w:val="0"/>
              <w:spacing w:before="98" w:after="0" w:line="240" w:lineRule="auto"/>
              <w:ind w:left="74"/>
            </w:pPr>
            <w:r>
              <w:rPr>
                <w:rFonts w:ascii="Times New Roman" w:eastAsia="Times New Roman" w:hAnsi="Times New Roman"/>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DAF6E5" w14:textId="77777777" w:rsidR="00136946" w:rsidRDefault="002C1751" w:rsidP="00DC59EE">
            <w:pPr>
              <w:autoSpaceDE w:val="0"/>
              <w:autoSpaceDN w:val="0"/>
              <w:spacing w:before="98" w:after="0" w:line="240" w:lineRule="auto"/>
              <w:ind w:left="72"/>
            </w:pPr>
            <w:r>
              <w:rPr>
                <w:rFonts w:ascii="Times New Roman" w:eastAsia="Times New Roman" w:hAnsi="Times New Roman"/>
                <w:color w:val="000000"/>
                <w:sz w:val="24"/>
              </w:rPr>
              <w:t>3</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3E83A3" w14:textId="77777777" w:rsidR="00136946" w:rsidRDefault="002C1751" w:rsidP="00DC59EE">
            <w:pPr>
              <w:autoSpaceDE w:val="0"/>
              <w:autoSpaceDN w:val="0"/>
              <w:spacing w:before="98" w:after="0" w:line="240" w:lineRule="auto"/>
              <w:ind w:left="72"/>
            </w:pPr>
            <w:r>
              <w:rPr>
                <w:rFonts w:ascii="Times New Roman" w:eastAsia="Times New Roman" w:hAnsi="Times New Roman"/>
                <w:color w:val="000000"/>
                <w:sz w:val="24"/>
              </w:rPr>
              <w:t>9</w:t>
            </w:r>
          </w:p>
        </w:tc>
        <w:tc>
          <w:tcPr>
            <w:tcW w:w="2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34CD2E4" w14:textId="77777777" w:rsidR="00136946" w:rsidRDefault="00136946" w:rsidP="00DC59EE">
            <w:pPr>
              <w:spacing w:line="240" w:lineRule="auto"/>
            </w:pPr>
          </w:p>
        </w:tc>
      </w:tr>
    </w:tbl>
    <w:p w14:paraId="40959A28" w14:textId="77777777" w:rsidR="00136946" w:rsidRDefault="00136946">
      <w:pPr>
        <w:autoSpaceDE w:val="0"/>
        <w:autoSpaceDN w:val="0"/>
        <w:spacing w:after="0" w:line="14" w:lineRule="exact"/>
      </w:pPr>
    </w:p>
    <w:p w14:paraId="4647D3A9" w14:textId="77777777" w:rsidR="00136946" w:rsidRDefault="00136946">
      <w:pPr>
        <w:sectPr w:rsidR="00136946">
          <w:pgSz w:w="11900" w:h="16840"/>
          <w:pgMar w:top="284" w:right="650" w:bottom="1440" w:left="666" w:header="720" w:footer="720" w:gutter="0"/>
          <w:cols w:space="720" w:equalWidth="0">
            <w:col w:w="10584" w:space="0"/>
          </w:cols>
          <w:docGrid w:linePitch="360"/>
        </w:sectPr>
      </w:pPr>
    </w:p>
    <w:p w14:paraId="4C8FE026" w14:textId="77777777" w:rsidR="00136946" w:rsidRDefault="00136946">
      <w:pPr>
        <w:autoSpaceDE w:val="0"/>
        <w:autoSpaceDN w:val="0"/>
        <w:spacing w:after="78" w:line="220" w:lineRule="exact"/>
      </w:pPr>
    </w:p>
    <w:p w14:paraId="4696DEE8" w14:textId="77777777" w:rsidR="00136946" w:rsidRPr="004F7A62" w:rsidRDefault="002C1751">
      <w:pPr>
        <w:autoSpaceDE w:val="0"/>
        <w:autoSpaceDN w:val="0"/>
        <w:spacing w:after="0" w:line="230" w:lineRule="auto"/>
        <w:rPr>
          <w:lang w:val="ru-RU"/>
        </w:rPr>
      </w:pPr>
      <w:r w:rsidRPr="004F7A62">
        <w:rPr>
          <w:rFonts w:ascii="Times New Roman" w:eastAsia="Times New Roman" w:hAnsi="Times New Roman"/>
          <w:b/>
          <w:color w:val="000000"/>
          <w:sz w:val="24"/>
          <w:lang w:val="ru-RU"/>
        </w:rPr>
        <w:t xml:space="preserve">УЧЕБНО-МЕТОДИЧЕСКОЕ ОБЕСПЕЧЕНИЕ ОБРАЗОВАТЕЛЬНОГО ПРОЦЕССА </w:t>
      </w:r>
    </w:p>
    <w:p w14:paraId="24F2409A" w14:textId="77777777" w:rsidR="00136946" w:rsidRPr="004F7A62" w:rsidRDefault="002C1751">
      <w:pPr>
        <w:autoSpaceDE w:val="0"/>
        <w:autoSpaceDN w:val="0"/>
        <w:spacing w:before="346" w:after="0" w:line="230" w:lineRule="auto"/>
        <w:rPr>
          <w:lang w:val="ru-RU"/>
        </w:rPr>
      </w:pPr>
      <w:r w:rsidRPr="004F7A62">
        <w:rPr>
          <w:rFonts w:ascii="Times New Roman" w:eastAsia="Times New Roman" w:hAnsi="Times New Roman"/>
          <w:b/>
          <w:color w:val="000000"/>
          <w:sz w:val="24"/>
          <w:lang w:val="ru-RU"/>
        </w:rPr>
        <w:t>ОБЯЗАТЕЛЬНЫЕ УЧЕБНЫЕ МАТЕРИАЛЫ ДЛЯ УЧЕНИКА</w:t>
      </w:r>
    </w:p>
    <w:p w14:paraId="7CA51102" w14:textId="468F4CF9" w:rsidR="00136946" w:rsidRPr="006729DD" w:rsidRDefault="002C1751">
      <w:pPr>
        <w:autoSpaceDE w:val="0"/>
        <w:autoSpaceDN w:val="0"/>
        <w:spacing w:before="166" w:after="0" w:line="271" w:lineRule="auto"/>
        <w:ind w:right="864"/>
        <w:rPr>
          <w:lang w:val="ru-RU"/>
        </w:rPr>
      </w:pPr>
      <w:r w:rsidRPr="006729DD">
        <w:rPr>
          <w:rFonts w:ascii="Times New Roman" w:eastAsia="Times New Roman" w:hAnsi="Times New Roman"/>
          <w:color w:val="000000"/>
          <w:sz w:val="24"/>
          <w:lang w:val="ru-RU"/>
        </w:rPr>
        <w:t>Пасечник В.В. Биология: Введение в биологию: Линейный курс, 5 класс/ ООО «ДРОФА»; АО</w:t>
      </w:r>
      <w:r>
        <w:rPr>
          <w:rFonts w:ascii="Times New Roman" w:eastAsia="Times New Roman" w:hAnsi="Times New Roman"/>
          <w:color w:val="000000"/>
          <w:sz w:val="24"/>
          <w:lang w:val="ru-RU"/>
        </w:rPr>
        <w:t xml:space="preserve"> </w:t>
      </w:r>
      <w:r w:rsidRPr="006729DD">
        <w:rPr>
          <w:rFonts w:ascii="Times New Roman" w:eastAsia="Times New Roman" w:hAnsi="Times New Roman"/>
          <w:color w:val="000000"/>
          <w:sz w:val="24"/>
          <w:lang w:val="ru-RU"/>
        </w:rPr>
        <w:t xml:space="preserve">«Издательство Просвещение»; </w:t>
      </w:r>
      <w:r w:rsidRPr="006729DD">
        <w:rPr>
          <w:lang w:val="ru-RU"/>
        </w:rPr>
        <w:br/>
      </w:r>
    </w:p>
    <w:p w14:paraId="638A7B5A" w14:textId="77777777" w:rsidR="00136946" w:rsidRPr="006729DD" w:rsidRDefault="002C1751">
      <w:pPr>
        <w:autoSpaceDE w:val="0"/>
        <w:autoSpaceDN w:val="0"/>
        <w:spacing w:before="262" w:after="0" w:line="230" w:lineRule="auto"/>
        <w:rPr>
          <w:lang w:val="ru-RU"/>
        </w:rPr>
      </w:pPr>
      <w:r w:rsidRPr="006729DD">
        <w:rPr>
          <w:rFonts w:ascii="Times New Roman" w:eastAsia="Times New Roman" w:hAnsi="Times New Roman"/>
          <w:b/>
          <w:color w:val="000000"/>
          <w:sz w:val="24"/>
          <w:lang w:val="ru-RU"/>
        </w:rPr>
        <w:t>МЕТОДИЧЕСКИЕ МАТЕРИАЛЫ ДЛЯ УЧИТЕЛЯ</w:t>
      </w:r>
    </w:p>
    <w:p w14:paraId="52AB0ED3" w14:textId="0288D489" w:rsidR="00136946" w:rsidRPr="006729DD" w:rsidRDefault="002C1751">
      <w:pPr>
        <w:autoSpaceDE w:val="0"/>
        <w:autoSpaceDN w:val="0"/>
        <w:spacing w:before="166" w:after="0" w:line="262" w:lineRule="auto"/>
        <w:rPr>
          <w:lang w:val="ru-RU"/>
        </w:rPr>
      </w:pPr>
      <w:r w:rsidRPr="006729DD">
        <w:rPr>
          <w:rFonts w:ascii="Times New Roman" w:eastAsia="Times New Roman" w:hAnsi="Times New Roman"/>
          <w:color w:val="000000"/>
          <w:sz w:val="24"/>
          <w:lang w:val="ru-RU"/>
        </w:rPr>
        <w:t>Методическое пособие к учебнику В. В. Пасечника «Биология. Введение в биологию. Линейный курс. 5 класс» / В. В. Пасечник. — М.: Просвещение, 2021. — 55, [1] с.</w:t>
      </w:r>
    </w:p>
    <w:p w14:paraId="07649A69" w14:textId="77777777" w:rsidR="00136946" w:rsidRPr="006729DD" w:rsidRDefault="002C1751">
      <w:pPr>
        <w:autoSpaceDE w:val="0"/>
        <w:autoSpaceDN w:val="0"/>
        <w:spacing w:before="264" w:after="0" w:line="230" w:lineRule="auto"/>
        <w:rPr>
          <w:lang w:val="ru-RU"/>
        </w:rPr>
      </w:pPr>
      <w:r w:rsidRPr="006729DD">
        <w:rPr>
          <w:rFonts w:ascii="Times New Roman" w:eastAsia="Times New Roman" w:hAnsi="Times New Roman"/>
          <w:b/>
          <w:color w:val="000000"/>
          <w:sz w:val="24"/>
          <w:lang w:val="ru-RU"/>
        </w:rPr>
        <w:t>ЦИФРОВЫЕ ОБРАЗОВАТЕЛЬНЫЕ РЕСУРСЫ И РЕСУРСЫ СЕТИ ИНТЕРНЕТ</w:t>
      </w:r>
    </w:p>
    <w:p w14:paraId="398454E2" w14:textId="4A73DC3C" w:rsidR="00136946" w:rsidRPr="006729DD" w:rsidRDefault="002C1751">
      <w:pPr>
        <w:autoSpaceDE w:val="0"/>
        <w:autoSpaceDN w:val="0"/>
        <w:spacing w:before="168" w:after="0" w:line="283" w:lineRule="auto"/>
        <w:ind w:right="1008"/>
        <w:rPr>
          <w:lang w:val="ru-RU"/>
        </w:rPr>
      </w:pPr>
      <w:r w:rsidRPr="006729DD">
        <w:rPr>
          <w:rFonts w:ascii="Times New Roman" w:eastAsia="Times New Roman" w:hAnsi="Times New Roman"/>
          <w:color w:val="000000"/>
          <w:sz w:val="24"/>
          <w:lang w:val="ru-RU"/>
        </w:rPr>
        <w:t>Примерные рабочие программы по предметам обязательной части учебного плана доступны педагогам посредством портала Единого содержания общего образования -</w:t>
      </w:r>
      <w:r w:rsidRPr="006729DD">
        <w:rPr>
          <w:lang w:val="ru-RU"/>
        </w:rPr>
        <w:br/>
      </w:r>
      <w:hyperlink r:id="rId13" w:history="1">
        <w:r w:rsidRPr="00C170A0">
          <w:rPr>
            <w:rStyle w:val="aff8"/>
            <w:rFonts w:ascii="Times New Roman" w:eastAsia="Times New Roman" w:hAnsi="Times New Roman"/>
            <w:sz w:val="24"/>
          </w:rPr>
          <w:t>https</w:t>
        </w:r>
        <w:r w:rsidRPr="00C170A0">
          <w:rPr>
            <w:rStyle w:val="aff8"/>
            <w:rFonts w:ascii="Times New Roman" w:eastAsia="Times New Roman" w:hAnsi="Times New Roman"/>
            <w:sz w:val="24"/>
            <w:lang w:val="ru-RU"/>
          </w:rPr>
          <w:t>://</w:t>
        </w:r>
        <w:r w:rsidRPr="00C170A0">
          <w:rPr>
            <w:rStyle w:val="aff8"/>
            <w:rFonts w:ascii="Times New Roman" w:eastAsia="Times New Roman" w:hAnsi="Times New Roman"/>
            <w:sz w:val="24"/>
          </w:rPr>
          <w:t>edsoo</w:t>
        </w:r>
        <w:r w:rsidRPr="00C170A0">
          <w:rPr>
            <w:rStyle w:val="aff8"/>
            <w:rFonts w:ascii="Times New Roman" w:eastAsia="Times New Roman" w:hAnsi="Times New Roman"/>
            <w:sz w:val="24"/>
            <w:lang w:val="ru-RU"/>
          </w:rPr>
          <w:t>.</w:t>
        </w:r>
        <w:r w:rsidRPr="00C170A0">
          <w:rPr>
            <w:rStyle w:val="aff8"/>
            <w:rFonts w:ascii="Times New Roman" w:eastAsia="Times New Roman" w:hAnsi="Times New Roman"/>
            <w:sz w:val="24"/>
          </w:rPr>
          <w:t>ru</w:t>
        </w:r>
        <w:r w:rsidRPr="00C170A0">
          <w:rPr>
            <w:rStyle w:val="aff8"/>
            <w:rFonts w:ascii="Times New Roman" w:eastAsia="Times New Roman" w:hAnsi="Times New Roman"/>
            <w:sz w:val="24"/>
            <w:lang w:val="ru-RU"/>
          </w:rPr>
          <w:t>/</w:t>
        </w:r>
        <w:r w:rsidRPr="00C170A0">
          <w:rPr>
            <w:rStyle w:val="aff8"/>
            <w:rFonts w:ascii="Times New Roman" w:eastAsia="Times New Roman" w:hAnsi="Times New Roman"/>
            <w:sz w:val="24"/>
          </w:rPr>
          <w:t>Primernie</w:t>
        </w:r>
        <w:r w:rsidRPr="00C170A0">
          <w:rPr>
            <w:rStyle w:val="aff8"/>
            <w:rFonts w:ascii="Times New Roman" w:eastAsia="Times New Roman" w:hAnsi="Times New Roman"/>
            <w:sz w:val="24"/>
            <w:lang w:val="ru-RU"/>
          </w:rPr>
          <w:t>_</w:t>
        </w:r>
        <w:r w:rsidRPr="00C170A0">
          <w:rPr>
            <w:rStyle w:val="aff8"/>
            <w:rFonts w:ascii="Times New Roman" w:eastAsia="Times New Roman" w:hAnsi="Times New Roman"/>
            <w:sz w:val="24"/>
          </w:rPr>
          <w:t>rabochie</w:t>
        </w:r>
        <w:r w:rsidRPr="00C170A0">
          <w:rPr>
            <w:rStyle w:val="aff8"/>
            <w:rFonts w:ascii="Times New Roman" w:eastAsia="Times New Roman" w:hAnsi="Times New Roman"/>
            <w:sz w:val="24"/>
            <w:lang w:val="ru-RU"/>
          </w:rPr>
          <w:t>_</w:t>
        </w:r>
        <w:r w:rsidRPr="00C170A0">
          <w:rPr>
            <w:rStyle w:val="aff8"/>
            <w:rFonts w:ascii="Times New Roman" w:eastAsia="Times New Roman" w:hAnsi="Times New Roman"/>
            <w:sz w:val="24"/>
          </w:rPr>
          <w:t>progra</w:t>
        </w:r>
        <w:r w:rsidRPr="00C170A0">
          <w:rPr>
            <w:rStyle w:val="aff8"/>
            <w:rFonts w:ascii="Times New Roman" w:eastAsia="Times New Roman" w:hAnsi="Times New Roman"/>
            <w:sz w:val="24"/>
            <w:lang w:val="ru-RU"/>
          </w:rPr>
          <w:t>.</w:t>
        </w:r>
        <w:r w:rsidRPr="00C170A0">
          <w:rPr>
            <w:rStyle w:val="aff8"/>
            <w:rFonts w:ascii="Times New Roman" w:eastAsia="Times New Roman" w:hAnsi="Times New Roman"/>
            <w:sz w:val="24"/>
          </w:rPr>
          <w:t>htm</w:t>
        </w:r>
      </w:hyperlink>
      <w:r>
        <w:rPr>
          <w:rFonts w:ascii="Times New Roman" w:eastAsia="Times New Roman" w:hAnsi="Times New Roman"/>
          <w:color w:val="000000"/>
          <w:sz w:val="24"/>
          <w:lang w:val="ru-RU"/>
        </w:rPr>
        <w:t xml:space="preserve"> </w:t>
      </w:r>
      <w:r w:rsidRPr="006729DD">
        <w:rPr>
          <w:lang w:val="ru-RU"/>
        </w:rPr>
        <w:br/>
      </w:r>
      <w:r w:rsidRPr="006729DD">
        <w:rPr>
          <w:rFonts w:ascii="Times New Roman" w:eastAsia="Times New Roman" w:hAnsi="Times New Roman"/>
          <w:color w:val="000000"/>
          <w:sz w:val="24"/>
          <w:lang w:val="ru-RU"/>
        </w:rPr>
        <w:t xml:space="preserve">Российская электронная школа - </w:t>
      </w:r>
      <w:r>
        <w:rPr>
          <w:rFonts w:ascii="Times New Roman" w:eastAsia="Times New Roman" w:hAnsi="Times New Roman"/>
          <w:color w:val="000000"/>
          <w:sz w:val="24"/>
        </w:rPr>
        <w:t>https</w:t>
      </w:r>
      <w:r w:rsidRPr="006729DD">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6729DD">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6729DD">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6729DD">
        <w:rPr>
          <w:rFonts w:ascii="Times New Roman" w:eastAsia="Times New Roman" w:hAnsi="Times New Roman"/>
          <w:color w:val="000000"/>
          <w:sz w:val="24"/>
          <w:lang w:val="ru-RU"/>
        </w:rPr>
        <w:t xml:space="preserve"> </w:t>
      </w:r>
      <w:r w:rsidRPr="006729DD">
        <w:rPr>
          <w:lang w:val="ru-RU"/>
        </w:rPr>
        <w:br/>
      </w:r>
      <w:r w:rsidRPr="006729DD">
        <w:rPr>
          <w:rFonts w:ascii="Times New Roman" w:eastAsia="Times New Roman" w:hAnsi="Times New Roman"/>
          <w:color w:val="000000"/>
          <w:sz w:val="24"/>
          <w:lang w:val="ru-RU"/>
        </w:rPr>
        <w:t xml:space="preserve">Единая коллекция цифровых образовательных ресурсов - </w:t>
      </w:r>
      <w:r>
        <w:rPr>
          <w:rFonts w:ascii="Times New Roman" w:eastAsia="Times New Roman" w:hAnsi="Times New Roman"/>
          <w:color w:val="000000"/>
          <w:sz w:val="24"/>
        </w:rPr>
        <w:t>http</w:t>
      </w:r>
      <w:r w:rsidRPr="006729DD">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6729DD">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6729D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6729D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6729DD">
        <w:rPr>
          <w:rFonts w:ascii="Times New Roman" w:eastAsia="Times New Roman" w:hAnsi="Times New Roman"/>
          <w:color w:val="000000"/>
          <w:sz w:val="24"/>
          <w:lang w:val="ru-RU"/>
        </w:rPr>
        <w:t xml:space="preserve">/ Методические </w:t>
      </w:r>
      <w:proofErr w:type="spellStart"/>
      <w:r w:rsidRPr="006729DD">
        <w:rPr>
          <w:rFonts w:ascii="Times New Roman" w:eastAsia="Times New Roman" w:hAnsi="Times New Roman"/>
          <w:color w:val="000000"/>
          <w:sz w:val="24"/>
          <w:lang w:val="ru-RU"/>
        </w:rPr>
        <w:t>видеоуроки</w:t>
      </w:r>
      <w:proofErr w:type="spellEnd"/>
      <w:r w:rsidRPr="006729DD">
        <w:rPr>
          <w:rFonts w:ascii="Times New Roman" w:eastAsia="Times New Roman" w:hAnsi="Times New Roman"/>
          <w:color w:val="000000"/>
          <w:sz w:val="24"/>
          <w:lang w:val="ru-RU"/>
        </w:rPr>
        <w:t xml:space="preserve"> - </w:t>
      </w:r>
      <w:r>
        <w:rPr>
          <w:rFonts w:ascii="Times New Roman" w:eastAsia="Times New Roman" w:hAnsi="Times New Roman"/>
          <w:color w:val="000000"/>
          <w:sz w:val="24"/>
        </w:rPr>
        <w:t>https</w:t>
      </w:r>
      <w:r w:rsidRPr="006729D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edsoo</w:t>
      </w:r>
      <w:proofErr w:type="spellEnd"/>
      <w:r w:rsidRPr="006729D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6729D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Metodicheskie</w:t>
      </w:r>
      <w:proofErr w:type="spellEnd"/>
      <w:r w:rsidRPr="006729DD">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videouroki</w:t>
      </w:r>
      <w:proofErr w:type="spellEnd"/>
      <w:r w:rsidRPr="006729D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htm</w:t>
      </w:r>
      <w:proofErr w:type="spellEnd"/>
      <w:r w:rsidRPr="006729DD">
        <w:rPr>
          <w:rFonts w:ascii="Times New Roman" w:eastAsia="Times New Roman" w:hAnsi="Times New Roman"/>
          <w:color w:val="000000"/>
          <w:sz w:val="24"/>
          <w:lang w:val="ru-RU"/>
        </w:rPr>
        <w:t xml:space="preserve"> </w:t>
      </w:r>
      <w:r w:rsidRPr="006729DD">
        <w:rPr>
          <w:lang w:val="ru-RU"/>
        </w:rPr>
        <w:br/>
      </w:r>
      <w:r>
        <w:rPr>
          <w:rFonts w:ascii="Times New Roman" w:eastAsia="Times New Roman" w:hAnsi="Times New Roman"/>
          <w:color w:val="000000"/>
          <w:sz w:val="24"/>
        </w:rPr>
        <w:t>https</w:t>
      </w:r>
      <w:r w:rsidRPr="006729DD">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6729D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uchportal</w:t>
      </w:r>
      <w:proofErr w:type="spellEnd"/>
      <w:r w:rsidRPr="006729D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6729DD">
        <w:rPr>
          <w:rFonts w:ascii="Times New Roman" w:eastAsia="Times New Roman" w:hAnsi="Times New Roman"/>
          <w:color w:val="000000"/>
          <w:sz w:val="24"/>
          <w:lang w:val="ru-RU"/>
        </w:rPr>
        <w:t>/</w:t>
      </w:r>
    </w:p>
    <w:p w14:paraId="24B9386C" w14:textId="77777777" w:rsidR="00136946" w:rsidRPr="006729DD" w:rsidRDefault="00136946">
      <w:pPr>
        <w:rPr>
          <w:lang w:val="ru-RU"/>
        </w:rPr>
        <w:sectPr w:rsidR="00136946" w:rsidRPr="006729DD">
          <w:pgSz w:w="11900" w:h="16840"/>
          <w:pgMar w:top="298" w:right="650" w:bottom="1440" w:left="666" w:header="720" w:footer="720" w:gutter="0"/>
          <w:cols w:space="720" w:equalWidth="0">
            <w:col w:w="10584" w:space="0"/>
          </w:cols>
          <w:docGrid w:linePitch="360"/>
        </w:sectPr>
      </w:pPr>
    </w:p>
    <w:p w14:paraId="70B6444C" w14:textId="77777777" w:rsidR="00136946" w:rsidRPr="006729DD" w:rsidRDefault="00136946">
      <w:pPr>
        <w:autoSpaceDE w:val="0"/>
        <w:autoSpaceDN w:val="0"/>
        <w:spacing w:after="78" w:line="220" w:lineRule="exact"/>
        <w:rPr>
          <w:lang w:val="ru-RU"/>
        </w:rPr>
      </w:pPr>
    </w:p>
    <w:p w14:paraId="1B67193D" w14:textId="77777777" w:rsidR="00136946" w:rsidRPr="006729DD" w:rsidRDefault="002C1751">
      <w:pPr>
        <w:autoSpaceDE w:val="0"/>
        <w:autoSpaceDN w:val="0"/>
        <w:spacing w:after="0" w:line="230" w:lineRule="auto"/>
        <w:rPr>
          <w:lang w:val="ru-RU"/>
        </w:rPr>
      </w:pPr>
      <w:r w:rsidRPr="006729DD">
        <w:rPr>
          <w:rFonts w:ascii="Times New Roman" w:eastAsia="Times New Roman" w:hAnsi="Times New Roman"/>
          <w:b/>
          <w:color w:val="000000"/>
          <w:sz w:val="24"/>
          <w:lang w:val="ru-RU"/>
        </w:rPr>
        <w:t>МАТЕРИАЛЬНО-ТЕХНИЧЕСКОЕ ОБЕСПЕЧЕНИЕ ОБРАЗОВАТЕЛЬНОГО ПРОЦЕССА</w:t>
      </w:r>
    </w:p>
    <w:p w14:paraId="5D3FF5ED" w14:textId="77777777" w:rsidR="00136946" w:rsidRPr="006729DD" w:rsidRDefault="002C1751">
      <w:pPr>
        <w:autoSpaceDE w:val="0"/>
        <w:autoSpaceDN w:val="0"/>
        <w:spacing w:before="346" w:after="0" w:line="230" w:lineRule="auto"/>
        <w:rPr>
          <w:lang w:val="ru-RU"/>
        </w:rPr>
      </w:pPr>
      <w:r w:rsidRPr="006729DD">
        <w:rPr>
          <w:rFonts w:ascii="Times New Roman" w:eastAsia="Times New Roman" w:hAnsi="Times New Roman"/>
          <w:b/>
          <w:color w:val="000000"/>
          <w:sz w:val="24"/>
          <w:lang w:val="ru-RU"/>
        </w:rPr>
        <w:t>УЧЕБНОЕ ОБОРУДОВАНИЕ</w:t>
      </w:r>
    </w:p>
    <w:p w14:paraId="79CA6AD9" w14:textId="77777777" w:rsidR="00136946" w:rsidRPr="006729DD" w:rsidRDefault="002C1751">
      <w:pPr>
        <w:autoSpaceDE w:val="0"/>
        <w:autoSpaceDN w:val="0"/>
        <w:spacing w:before="166" w:after="0" w:line="262" w:lineRule="auto"/>
        <w:rPr>
          <w:lang w:val="ru-RU"/>
        </w:rPr>
      </w:pPr>
      <w:r w:rsidRPr="006729DD">
        <w:rPr>
          <w:rFonts w:ascii="Times New Roman" w:eastAsia="Times New Roman" w:hAnsi="Times New Roman"/>
          <w:color w:val="000000"/>
          <w:sz w:val="24"/>
          <w:lang w:val="ru-RU"/>
        </w:rPr>
        <w:t>1. Гербарии, иллюстрирующие морфологические, систематические признаки растений, экологические особенности разных групп.</w:t>
      </w:r>
    </w:p>
    <w:p w14:paraId="6571FA4B" w14:textId="77777777" w:rsidR="00136946" w:rsidRPr="006729DD" w:rsidRDefault="002C1751">
      <w:pPr>
        <w:autoSpaceDE w:val="0"/>
        <w:autoSpaceDN w:val="0"/>
        <w:spacing w:before="70" w:after="0" w:line="230" w:lineRule="auto"/>
        <w:rPr>
          <w:lang w:val="ru-RU"/>
        </w:rPr>
      </w:pPr>
      <w:r w:rsidRPr="006729DD">
        <w:rPr>
          <w:rFonts w:ascii="Times New Roman" w:eastAsia="Times New Roman" w:hAnsi="Times New Roman"/>
          <w:color w:val="000000"/>
          <w:sz w:val="24"/>
          <w:lang w:val="ru-RU"/>
        </w:rPr>
        <w:t>2. Муляжи плодовых тел шляпочных грибов.</w:t>
      </w:r>
    </w:p>
    <w:p w14:paraId="609C0C00" w14:textId="77777777" w:rsidR="00136946" w:rsidRPr="006729DD" w:rsidRDefault="002C1751">
      <w:pPr>
        <w:autoSpaceDE w:val="0"/>
        <w:autoSpaceDN w:val="0"/>
        <w:spacing w:before="70" w:after="0" w:line="262" w:lineRule="auto"/>
        <w:ind w:right="5040"/>
        <w:rPr>
          <w:lang w:val="ru-RU"/>
        </w:rPr>
      </w:pPr>
      <w:r w:rsidRPr="006729DD">
        <w:rPr>
          <w:rFonts w:ascii="Times New Roman" w:eastAsia="Times New Roman" w:hAnsi="Times New Roman"/>
          <w:color w:val="000000"/>
          <w:sz w:val="24"/>
          <w:lang w:val="ru-RU"/>
        </w:rPr>
        <w:t xml:space="preserve">3. Справочные таблицы, модели, наглядные пособия. 4. Цифровая лаборатория по биологии </w:t>
      </w:r>
      <w:proofErr w:type="spellStart"/>
      <w:r>
        <w:rPr>
          <w:rFonts w:ascii="Times New Roman" w:eastAsia="Times New Roman" w:hAnsi="Times New Roman"/>
          <w:color w:val="000000"/>
          <w:sz w:val="24"/>
        </w:rPr>
        <w:t>Releon</w:t>
      </w:r>
      <w:proofErr w:type="spellEnd"/>
      <w:r w:rsidRPr="006729DD">
        <w:rPr>
          <w:rFonts w:ascii="Times New Roman" w:eastAsia="Times New Roman" w:hAnsi="Times New Roman"/>
          <w:color w:val="000000"/>
          <w:sz w:val="24"/>
          <w:lang w:val="ru-RU"/>
        </w:rPr>
        <w:t>.</w:t>
      </w:r>
    </w:p>
    <w:p w14:paraId="5D854666" w14:textId="77777777" w:rsidR="00136946" w:rsidRPr="006729DD" w:rsidRDefault="002C1751">
      <w:pPr>
        <w:autoSpaceDE w:val="0"/>
        <w:autoSpaceDN w:val="0"/>
        <w:spacing w:before="70" w:after="0" w:line="230" w:lineRule="auto"/>
        <w:rPr>
          <w:lang w:val="ru-RU"/>
        </w:rPr>
      </w:pPr>
      <w:r w:rsidRPr="006729DD">
        <w:rPr>
          <w:rFonts w:ascii="Times New Roman" w:eastAsia="Times New Roman" w:hAnsi="Times New Roman"/>
          <w:color w:val="000000"/>
          <w:sz w:val="24"/>
          <w:lang w:val="ru-RU"/>
        </w:rPr>
        <w:t>5. Ноутбук.</w:t>
      </w:r>
    </w:p>
    <w:p w14:paraId="5CEA8E32" w14:textId="77777777" w:rsidR="00136946" w:rsidRPr="006729DD" w:rsidRDefault="002C1751">
      <w:pPr>
        <w:autoSpaceDE w:val="0"/>
        <w:autoSpaceDN w:val="0"/>
        <w:spacing w:before="70" w:after="0" w:line="230" w:lineRule="auto"/>
        <w:rPr>
          <w:lang w:val="ru-RU"/>
        </w:rPr>
      </w:pPr>
      <w:r w:rsidRPr="006729DD">
        <w:rPr>
          <w:rFonts w:ascii="Times New Roman" w:eastAsia="Times New Roman" w:hAnsi="Times New Roman"/>
          <w:color w:val="000000"/>
          <w:sz w:val="24"/>
          <w:lang w:val="ru-RU"/>
        </w:rPr>
        <w:t>6. Мультимедиа проектор.</w:t>
      </w:r>
    </w:p>
    <w:p w14:paraId="2D5DF785" w14:textId="77777777" w:rsidR="00136946" w:rsidRPr="006729DD" w:rsidRDefault="002C1751">
      <w:pPr>
        <w:autoSpaceDE w:val="0"/>
        <w:autoSpaceDN w:val="0"/>
        <w:spacing w:before="264" w:after="0" w:line="262" w:lineRule="auto"/>
        <w:ind w:right="720"/>
        <w:rPr>
          <w:lang w:val="ru-RU"/>
        </w:rPr>
      </w:pPr>
      <w:r w:rsidRPr="006729DD">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14:paraId="08ED7D9D" w14:textId="77777777" w:rsidR="00136946" w:rsidRPr="006729DD" w:rsidRDefault="002C1751">
      <w:pPr>
        <w:autoSpaceDE w:val="0"/>
        <w:autoSpaceDN w:val="0"/>
        <w:spacing w:before="166" w:after="0" w:line="271" w:lineRule="auto"/>
        <w:ind w:right="576"/>
        <w:rPr>
          <w:lang w:val="ru-RU"/>
        </w:rPr>
      </w:pPr>
      <w:r w:rsidRPr="006729DD">
        <w:rPr>
          <w:rFonts w:ascii="Times New Roman" w:eastAsia="Times New Roman" w:hAnsi="Times New Roman"/>
          <w:color w:val="000000"/>
          <w:sz w:val="24"/>
          <w:lang w:val="ru-RU"/>
        </w:rPr>
        <w:t xml:space="preserve">1. Комплект посуды и принадлежностей для проведения лабораторных работ (включает посуду, </w:t>
      </w:r>
      <w:proofErr w:type="spellStart"/>
      <w:r w:rsidRPr="006729DD">
        <w:rPr>
          <w:rFonts w:ascii="Times New Roman" w:eastAsia="Times New Roman" w:hAnsi="Times New Roman"/>
          <w:color w:val="000000"/>
          <w:sz w:val="24"/>
          <w:lang w:val="ru-RU"/>
        </w:rPr>
        <w:t>препаровальные</w:t>
      </w:r>
      <w:proofErr w:type="spellEnd"/>
      <w:r w:rsidRPr="006729DD">
        <w:rPr>
          <w:rFonts w:ascii="Times New Roman" w:eastAsia="Times New Roman" w:hAnsi="Times New Roman"/>
          <w:color w:val="000000"/>
          <w:sz w:val="24"/>
          <w:lang w:val="ru-RU"/>
        </w:rPr>
        <w:t xml:space="preserve"> принадлежности, покровные и предметные стекла и др.). </w:t>
      </w:r>
      <w:r w:rsidRPr="006729DD">
        <w:rPr>
          <w:lang w:val="ru-RU"/>
        </w:rPr>
        <w:br/>
      </w:r>
      <w:r w:rsidRPr="006729DD">
        <w:rPr>
          <w:rFonts w:ascii="Times New Roman" w:eastAsia="Times New Roman" w:hAnsi="Times New Roman"/>
          <w:color w:val="000000"/>
          <w:sz w:val="24"/>
          <w:lang w:val="ru-RU"/>
        </w:rPr>
        <w:t>2. Лупа ручная.</w:t>
      </w:r>
    </w:p>
    <w:p w14:paraId="19F8B0C7" w14:textId="77777777" w:rsidR="00136946" w:rsidRPr="006729DD" w:rsidRDefault="002C1751">
      <w:pPr>
        <w:autoSpaceDE w:val="0"/>
        <w:autoSpaceDN w:val="0"/>
        <w:spacing w:before="70" w:after="0" w:line="230" w:lineRule="auto"/>
        <w:rPr>
          <w:lang w:val="ru-RU"/>
        </w:rPr>
      </w:pPr>
      <w:r w:rsidRPr="006729DD">
        <w:rPr>
          <w:rFonts w:ascii="Times New Roman" w:eastAsia="Times New Roman" w:hAnsi="Times New Roman"/>
          <w:color w:val="000000"/>
          <w:sz w:val="24"/>
          <w:lang w:val="ru-RU"/>
        </w:rPr>
        <w:t>3. Микроскоп световой лабораторный.</w:t>
      </w:r>
    </w:p>
    <w:p w14:paraId="74A2735E" w14:textId="77777777" w:rsidR="00136946" w:rsidRPr="006729DD" w:rsidRDefault="002C1751">
      <w:pPr>
        <w:autoSpaceDE w:val="0"/>
        <w:autoSpaceDN w:val="0"/>
        <w:spacing w:before="70" w:after="0" w:line="230" w:lineRule="auto"/>
        <w:rPr>
          <w:lang w:val="ru-RU"/>
        </w:rPr>
      </w:pPr>
      <w:r w:rsidRPr="006729DD">
        <w:rPr>
          <w:rFonts w:ascii="Times New Roman" w:eastAsia="Times New Roman" w:hAnsi="Times New Roman"/>
          <w:color w:val="000000"/>
          <w:sz w:val="24"/>
          <w:lang w:val="ru-RU"/>
        </w:rPr>
        <w:t xml:space="preserve">4. Цифровая лаборатория по биологии </w:t>
      </w:r>
      <w:proofErr w:type="spellStart"/>
      <w:r>
        <w:rPr>
          <w:rFonts w:ascii="Times New Roman" w:eastAsia="Times New Roman" w:hAnsi="Times New Roman"/>
          <w:color w:val="000000"/>
          <w:sz w:val="24"/>
        </w:rPr>
        <w:t>Releon</w:t>
      </w:r>
      <w:proofErr w:type="spellEnd"/>
      <w:r w:rsidRPr="006729DD">
        <w:rPr>
          <w:rFonts w:ascii="Times New Roman" w:eastAsia="Times New Roman" w:hAnsi="Times New Roman"/>
          <w:color w:val="000000"/>
          <w:sz w:val="24"/>
          <w:lang w:val="ru-RU"/>
        </w:rPr>
        <w:t>.</w:t>
      </w:r>
    </w:p>
    <w:p w14:paraId="1730DC61" w14:textId="77777777" w:rsidR="00136946" w:rsidRPr="006729DD" w:rsidRDefault="002C1751">
      <w:pPr>
        <w:autoSpaceDE w:val="0"/>
        <w:autoSpaceDN w:val="0"/>
        <w:spacing w:before="70" w:after="0" w:line="230" w:lineRule="auto"/>
        <w:rPr>
          <w:lang w:val="ru-RU"/>
        </w:rPr>
      </w:pPr>
      <w:r w:rsidRPr="006729DD">
        <w:rPr>
          <w:rFonts w:ascii="Times New Roman" w:eastAsia="Times New Roman" w:hAnsi="Times New Roman"/>
          <w:color w:val="000000"/>
          <w:sz w:val="24"/>
          <w:lang w:val="ru-RU"/>
        </w:rPr>
        <w:t>5. Мультимедийный проектор.</w:t>
      </w:r>
    </w:p>
    <w:p w14:paraId="48833933" w14:textId="77777777" w:rsidR="00136946" w:rsidRPr="006729DD" w:rsidRDefault="002C1751">
      <w:pPr>
        <w:autoSpaceDE w:val="0"/>
        <w:autoSpaceDN w:val="0"/>
        <w:spacing w:before="70" w:after="0" w:line="230" w:lineRule="auto"/>
        <w:rPr>
          <w:lang w:val="ru-RU"/>
        </w:rPr>
      </w:pPr>
      <w:r w:rsidRPr="006729DD">
        <w:rPr>
          <w:rFonts w:ascii="Times New Roman" w:eastAsia="Times New Roman" w:hAnsi="Times New Roman"/>
          <w:color w:val="000000"/>
          <w:sz w:val="24"/>
          <w:lang w:val="ru-RU"/>
        </w:rPr>
        <w:t>6. Ноутбук.</w:t>
      </w:r>
    </w:p>
    <w:p w14:paraId="51EA9F81" w14:textId="7ADB862F" w:rsidR="00136946" w:rsidRPr="006729DD" w:rsidRDefault="002C1751" w:rsidP="0032753A">
      <w:pPr>
        <w:autoSpaceDE w:val="0"/>
        <w:autoSpaceDN w:val="0"/>
        <w:spacing w:before="70" w:after="0" w:line="230" w:lineRule="auto"/>
        <w:rPr>
          <w:lang w:val="ru-RU"/>
        </w:rPr>
        <w:sectPr w:rsidR="00136946" w:rsidRPr="006729DD">
          <w:pgSz w:w="11900" w:h="16840"/>
          <w:pgMar w:top="298" w:right="650" w:bottom="1440" w:left="666" w:header="720" w:footer="720" w:gutter="0"/>
          <w:cols w:space="720" w:equalWidth="0">
            <w:col w:w="10584" w:space="0"/>
          </w:cols>
          <w:docGrid w:linePitch="360"/>
        </w:sectPr>
      </w:pPr>
      <w:r w:rsidRPr="006729DD">
        <w:rPr>
          <w:rFonts w:ascii="Times New Roman" w:eastAsia="Times New Roman" w:hAnsi="Times New Roman"/>
          <w:color w:val="000000"/>
          <w:sz w:val="24"/>
          <w:lang w:val="ru-RU"/>
        </w:rPr>
        <w:t>7. Компл</w:t>
      </w:r>
      <w:r w:rsidR="00BE740A">
        <w:rPr>
          <w:rFonts w:ascii="Times New Roman" w:eastAsia="Times New Roman" w:hAnsi="Times New Roman"/>
          <w:color w:val="000000"/>
          <w:sz w:val="24"/>
          <w:lang w:val="ru-RU"/>
        </w:rPr>
        <w:t xml:space="preserve">ект </w:t>
      </w:r>
      <w:proofErr w:type="spellStart"/>
      <w:r w:rsidR="00BE740A">
        <w:rPr>
          <w:rFonts w:ascii="Times New Roman" w:eastAsia="Times New Roman" w:hAnsi="Times New Roman"/>
          <w:color w:val="000000"/>
          <w:sz w:val="24"/>
          <w:lang w:val="ru-RU"/>
        </w:rPr>
        <w:t>микропрепататов</w:t>
      </w:r>
      <w:proofErr w:type="spellEnd"/>
      <w:r w:rsidR="00BE740A">
        <w:rPr>
          <w:rFonts w:ascii="Times New Roman" w:eastAsia="Times New Roman" w:hAnsi="Times New Roman"/>
          <w:color w:val="000000"/>
          <w:sz w:val="24"/>
          <w:lang w:val="ru-RU"/>
        </w:rPr>
        <w:t xml:space="preserve"> по Ботанике.</w:t>
      </w:r>
      <w:bookmarkStart w:id="2" w:name="_GoBack"/>
      <w:bookmarkEnd w:id="2"/>
    </w:p>
    <w:p w14:paraId="30F5EBDC" w14:textId="77777777" w:rsidR="004E4018" w:rsidRPr="006729DD" w:rsidRDefault="004E4018" w:rsidP="0032753A">
      <w:pPr>
        <w:rPr>
          <w:lang w:val="ru-RU"/>
        </w:rPr>
      </w:pPr>
    </w:p>
    <w:sectPr w:rsidR="004E4018" w:rsidRPr="006729DD"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D5EF6"/>
    <w:rsid w:val="00136946"/>
    <w:rsid w:val="0015074B"/>
    <w:rsid w:val="00274F22"/>
    <w:rsid w:val="00293F4D"/>
    <w:rsid w:val="0029639D"/>
    <w:rsid w:val="002C1751"/>
    <w:rsid w:val="00326F90"/>
    <w:rsid w:val="0032753A"/>
    <w:rsid w:val="004B5BB6"/>
    <w:rsid w:val="004E3089"/>
    <w:rsid w:val="004E4018"/>
    <w:rsid w:val="004F7A62"/>
    <w:rsid w:val="005D3A8A"/>
    <w:rsid w:val="006729DD"/>
    <w:rsid w:val="007E43D2"/>
    <w:rsid w:val="007F6F88"/>
    <w:rsid w:val="008C69B7"/>
    <w:rsid w:val="00A867F2"/>
    <w:rsid w:val="00AA1D8D"/>
    <w:rsid w:val="00AD4C25"/>
    <w:rsid w:val="00AF41CC"/>
    <w:rsid w:val="00B11F5E"/>
    <w:rsid w:val="00B47730"/>
    <w:rsid w:val="00BE740A"/>
    <w:rsid w:val="00BF1086"/>
    <w:rsid w:val="00CA2689"/>
    <w:rsid w:val="00CB0664"/>
    <w:rsid w:val="00D91C9B"/>
    <w:rsid w:val="00DC59EE"/>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8F3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2C1751"/>
    <w:rPr>
      <w:color w:val="0000FF" w:themeColor="hyperlink"/>
      <w:u w:val="single"/>
    </w:rPr>
  </w:style>
  <w:style w:type="character" w:customStyle="1" w:styleId="14">
    <w:name w:val="Неразрешенное упоминание1"/>
    <w:basedOn w:val="a2"/>
    <w:uiPriority w:val="99"/>
    <w:semiHidden/>
    <w:unhideWhenUsed/>
    <w:rsid w:val="002C1751"/>
    <w:rPr>
      <w:color w:val="605E5C"/>
      <w:shd w:val="clear" w:color="auto" w:fill="E1DFDD"/>
    </w:rPr>
  </w:style>
  <w:style w:type="character" w:styleId="aff9">
    <w:name w:val="annotation reference"/>
    <w:basedOn w:val="a2"/>
    <w:uiPriority w:val="99"/>
    <w:semiHidden/>
    <w:unhideWhenUsed/>
    <w:rsid w:val="007F6F88"/>
    <w:rPr>
      <w:sz w:val="16"/>
      <w:szCs w:val="16"/>
    </w:rPr>
  </w:style>
  <w:style w:type="paragraph" w:styleId="affa">
    <w:name w:val="annotation text"/>
    <w:basedOn w:val="a1"/>
    <w:link w:val="affb"/>
    <w:uiPriority w:val="99"/>
    <w:semiHidden/>
    <w:unhideWhenUsed/>
    <w:rsid w:val="007F6F88"/>
    <w:pPr>
      <w:spacing w:line="240" w:lineRule="auto"/>
    </w:pPr>
    <w:rPr>
      <w:sz w:val="20"/>
      <w:szCs w:val="20"/>
    </w:rPr>
  </w:style>
  <w:style w:type="character" w:customStyle="1" w:styleId="affb">
    <w:name w:val="Текст примечания Знак"/>
    <w:basedOn w:val="a2"/>
    <w:link w:val="affa"/>
    <w:uiPriority w:val="99"/>
    <w:semiHidden/>
    <w:rsid w:val="007F6F88"/>
    <w:rPr>
      <w:sz w:val="20"/>
      <w:szCs w:val="20"/>
    </w:rPr>
  </w:style>
  <w:style w:type="paragraph" w:styleId="affc">
    <w:name w:val="annotation subject"/>
    <w:basedOn w:val="affa"/>
    <w:next w:val="affa"/>
    <w:link w:val="affd"/>
    <w:uiPriority w:val="99"/>
    <w:semiHidden/>
    <w:unhideWhenUsed/>
    <w:rsid w:val="007F6F88"/>
    <w:rPr>
      <w:b/>
      <w:bCs/>
    </w:rPr>
  </w:style>
  <w:style w:type="character" w:customStyle="1" w:styleId="affd">
    <w:name w:val="Тема примечания Знак"/>
    <w:basedOn w:val="affb"/>
    <w:link w:val="affc"/>
    <w:uiPriority w:val="99"/>
    <w:semiHidden/>
    <w:rsid w:val="007F6F88"/>
    <w:rPr>
      <w:b/>
      <w:bCs/>
      <w:sz w:val="20"/>
      <w:szCs w:val="20"/>
    </w:rPr>
  </w:style>
  <w:style w:type="character" w:customStyle="1" w:styleId="UnresolvedMention">
    <w:name w:val="Unresolved Mention"/>
    <w:basedOn w:val="a2"/>
    <w:uiPriority w:val="99"/>
    <w:semiHidden/>
    <w:unhideWhenUsed/>
    <w:rsid w:val="00A867F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2C1751"/>
    <w:rPr>
      <w:color w:val="0000FF" w:themeColor="hyperlink"/>
      <w:u w:val="single"/>
    </w:rPr>
  </w:style>
  <w:style w:type="character" w:customStyle="1" w:styleId="14">
    <w:name w:val="Неразрешенное упоминание1"/>
    <w:basedOn w:val="a2"/>
    <w:uiPriority w:val="99"/>
    <w:semiHidden/>
    <w:unhideWhenUsed/>
    <w:rsid w:val="002C1751"/>
    <w:rPr>
      <w:color w:val="605E5C"/>
      <w:shd w:val="clear" w:color="auto" w:fill="E1DFDD"/>
    </w:rPr>
  </w:style>
  <w:style w:type="character" w:styleId="aff9">
    <w:name w:val="annotation reference"/>
    <w:basedOn w:val="a2"/>
    <w:uiPriority w:val="99"/>
    <w:semiHidden/>
    <w:unhideWhenUsed/>
    <w:rsid w:val="007F6F88"/>
    <w:rPr>
      <w:sz w:val="16"/>
      <w:szCs w:val="16"/>
    </w:rPr>
  </w:style>
  <w:style w:type="paragraph" w:styleId="affa">
    <w:name w:val="annotation text"/>
    <w:basedOn w:val="a1"/>
    <w:link w:val="affb"/>
    <w:uiPriority w:val="99"/>
    <w:semiHidden/>
    <w:unhideWhenUsed/>
    <w:rsid w:val="007F6F88"/>
    <w:pPr>
      <w:spacing w:line="240" w:lineRule="auto"/>
    </w:pPr>
    <w:rPr>
      <w:sz w:val="20"/>
      <w:szCs w:val="20"/>
    </w:rPr>
  </w:style>
  <w:style w:type="character" w:customStyle="1" w:styleId="affb">
    <w:name w:val="Текст примечания Знак"/>
    <w:basedOn w:val="a2"/>
    <w:link w:val="affa"/>
    <w:uiPriority w:val="99"/>
    <w:semiHidden/>
    <w:rsid w:val="007F6F88"/>
    <w:rPr>
      <w:sz w:val="20"/>
      <w:szCs w:val="20"/>
    </w:rPr>
  </w:style>
  <w:style w:type="paragraph" w:styleId="affc">
    <w:name w:val="annotation subject"/>
    <w:basedOn w:val="affa"/>
    <w:next w:val="affa"/>
    <w:link w:val="affd"/>
    <w:uiPriority w:val="99"/>
    <w:semiHidden/>
    <w:unhideWhenUsed/>
    <w:rsid w:val="007F6F88"/>
    <w:rPr>
      <w:b/>
      <w:bCs/>
    </w:rPr>
  </w:style>
  <w:style w:type="character" w:customStyle="1" w:styleId="affd">
    <w:name w:val="Тема примечания Знак"/>
    <w:basedOn w:val="affb"/>
    <w:link w:val="affc"/>
    <w:uiPriority w:val="99"/>
    <w:semiHidden/>
    <w:rsid w:val="007F6F88"/>
    <w:rPr>
      <w:b/>
      <w:bCs/>
      <w:sz w:val="20"/>
      <w:szCs w:val="20"/>
    </w:rPr>
  </w:style>
  <w:style w:type="character" w:customStyle="1" w:styleId="UnresolvedMention">
    <w:name w:val="Unresolved Mention"/>
    <w:basedOn w:val="a2"/>
    <w:uiPriority w:val="99"/>
    <w:semiHidden/>
    <w:unhideWhenUsed/>
    <w:rsid w:val="00A86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testpad.com/ru/test/" TargetMode="External"/><Relationship Id="rId13" Type="http://schemas.openxmlformats.org/officeDocument/2006/relationships/hyperlink" Target="https://edsoo.ru/Primernie_rabochie_progra.htm" TargetMode="External"/><Relationship Id="rId3" Type="http://schemas.openxmlformats.org/officeDocument/2006/relationships/styles" Target="styles.xml"/><Relationship Id="rId7" Type="http://schemas.openxmlformats.org/officeDocument/2006/relationships/hyperlink" Target="https://onlinetestpad.com/ru/test/1191629-biologiya-nauka-o-zhivoj-prirode" TargetMode="External"/><Relationship Id="rId12" Type="http://schemas.openxmlformats.org/officeDocument/2006/relationships/hyperlink" Target="https://resh.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urok.ru/lesson/biology/5-klas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esh.edu.ru/" TargetMode="External"/><Relationship Id="rId4" Type="http://schemas.microsoft.com/office/2007/relationships/stylesWithEffects" Target="stylesWithEffects.xml"/><Relationship Id="rId9" Type="http://schemas.openxmlformats.org/officeDocument/2006/relationships/hyperlink" Target="https://edu.skysmar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090-698E-424B-BA29-17AFAC23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20</Pages>
  <Words>5309</Words>
  <Characters>30264</Characters>
  <Application>Microsoft Office Word</Application>
  <DocSecurity>0</DocSecurity>
  <Lines>252</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35502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79508</cp:lastModifiedBy>
  <cp:revision>9</cp:revision>
  <cp:lastPrinted>2022-11-01T13:40:00Z</cp:lastPrinted>
  <dcterms:created xsi:type="dcterms:W3CDTF">2013-12-23T23:15:00Z</dcterms:created>
  <dcterms:modified xsi:type="dcterms:W3CDTF">2022-11-01T13:45:00Z</dcterms:modified>
  <cp:category/>
</cp:coreProperties>
</file>